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FFD4" w14:textId="648B3D97" w:rsidR="00D65876" w:rsidRPr="00C9486F" w:rsidRDefault="0012037A" w:rsidP="003805DD">
      <w:pPr>
        <w:keepNext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de-DE"/>
        </w:rPr>
      </w:pPr>
      <w:r w:rsidRPr="00C9486F">
        <w:rPr>
          <w:rFonts w:eastAsia="Times New Roman" w:cstheme="minorHAnsi"/>
          <w:sz w:val="24"/>
          <w:szCs w:val="24"/>
          <w:lang w:eastAsia="de-DE"/>
        </w:rPr>
        <w:t>(Briefkopf der jew. SH-Organisation)</w:t>
      </w:r>
    </w:p>
    <w:p w14:paraId="11D1984A" w14:textId="77777777" w:rsidR="00D65876" w:rsidRPr="00C9486F" w:rsidRDefault="00D65876" w:rsidP="003805DD">
      <w:pPr>
        <w:keepNext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de-DE"/>
        </w:rPr>
      </w:pPr>
    </w:p>
    <w:p w14:paraId="2385EBF3" w14:textId="77777777" w:rsidR="00267A5D" w:rsidRPr="00C9486F" w:rsidRDefault="00267A5D" w:rsidP="003805DD">
      <w:pPr>
        <w:keepNext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de-DE"/>
        </w:rPr>
      </w:pPr>
    </w:p>
    <w:p w14:paraId="54923D4D" w14:textId="77777777" w:rsidR="00FB0805" w:rsidRPr="00C9486F" w:rsidRDefault="00FB0805" w:rsidP="003805DD">
      <w:pPr>
        <w:keepNext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de-DE"/>
        </w:rPr>
      </w:pPr>
    </w:p>
    <w:p w14:paraId="162CB459" w14:textId="7C40949D" w:rsidR="003805DD" w:rsidRPr="00C9486F" w:rsidRDefault="003805DD" w:rsidP="003805DD">
      <w:pPr>
        <w:keepNext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de-DE"/>
        </w:rPr>
      </w:pPr>
      <w:r w:rsidRPr="00C9486F">
        <w:rPr>
          <w:rFonts w:eastAsia="Times New Roman" w:cstheme="minorHAnsi"/>
          <w:sz w:val="24"/>
          <w:szCs w:val="24"/>
          <w:lang w:eastAsia="de-DE"/>
        </w:rPr>
        <w:t>An</w:t>
      </w:r>
      <w:r w:rsidR="0063530E" w:rsidRPr="00C9486F">
        <w:rPr>
          <w:rFonts w:eastAsia="Times New Roman" w:cstheme="minorHAnsi"/>
          <w:sz w:val="24"/>
          <w:szCs w:val="24"/>
          <w:lang w:eastAsia="de-DE"/>
        </w:rPr>
        <w:t xml:space="preserve"> den/die</w:t>
      </w:r>
    </w:p>
    <w:p w14:paraId="5F879135" w14:textId="62C7DAF3" w:rsidR="00BA0760" w:rsidRPr="00C9486F" w:rsidRDefault="00BA0760" w:rsidP="003805D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C9486F">
        <w:rPr>
          <w:rFonts w:eastAsia="Times New Roman" w:cstheme="minorHAnsi"/>
          <w:b/>
          <w:bCs/>
          <w:sz w:val="24"/>
          <w:szCs w:val="24"/>
          <w:lang w:eastAsia="de-DE"/>
        </w:rPr>
        <w:t>Staatsminister</w:t>
      </w:r>
      <w:r w:rsidR="00CD0CE6" w:rsidRPr="00C9486F">
        <w:rPr>
          <w:rFonts w:eastAsia="Times New Roman" w:cstheme="minorHAnsi"/>
          <w:b/>
          <w:bCs/>
          <w:sz w:val="24"/>
          <w:szCs w:val="24"/>
          <w:lang w:eastAsia="de-DE"/>
        </w:rPr>
        <w:t>I</w:t>
      </w:r>
      <w:r w:rsidRPr="00C9486F">
        <w:rPr>
          <w:rFonts w:eastAsia="Times New Roman" w:cstheme="minorHAnsi"/>
          <w:b/>
          <w:bCs/>
          <w:sz w:val="24"/>
          <w:szCs w:val="24"/>
          <w:lang w:eastAsia="de-DE"/>
        </w:rPr>
        <w:t xml:space="preserve">n für Soziales </w:t>
      </w:r>
    </w:p>
    <w:p w14:paraId="4C0F86E9" w14:textId="1FDE7ABC" w:rsidR="003805DD" w:rsidRPr="00C9486F" w:rsidRDefault="0063530E" w:rsidP="003805D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C9486F">
        <w:rPr>
          <w:rFonts w:eastAsia="Times New Roman" w:cstheme="minorHAnsi"/>
          <w:b/>
          <w:bCs/>
          <w:sz w:val="24"/>
          <w:szCs w:val="24"/>
          <w:lang w:eastAsia="de-DE"/>
        </w:rPr>
        <w:t>Herr/Frau………………………</w:t>
      </w:r>
    </w:p>
    <w:p w14:paraId="389928C6" w14:textId="63A19D08" w:rsidR="003805DD" w:rsidRPr="00C9486F" w:rsidRDefault="0063530E" w:rsidP="003805D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9486F">
        <w:rPr>
          <w:rFonts w:eastAsia="Times New Roman" w:cstheme="minorHAnsi"/>
          <w:sz w:val="24"/>
          <w:szCs w:val="24"/>
          <w:lang w:eastAsia="de-DE"/>
        </w:rPr>
        <w:t>Stra</w:t>
      </w:r>
      <w:r w:rsidR="00C9486F">
        <w:rPr>
          <w:rFonts w:eastAsia="Times New Roman" w:cstheme="minorHAnsi"/>
          <w:sz w:val="24"/>
          <w:szCs w:val="24"/>
          <w:lang w:eastAsia="de-DE"/>
        </w:rPr>
        <w:t>ß</w:t>
      </w:r>
      <w:r w:rsidRPr="00C9486F">
        <w:rPr>
          <w:rFonts w:eastAsia="Times New Roman" w:cstheme="minorHAnsi"/>
          <w:sz w:val="24"/>
          <w:szCs w:val="24"/>
          <w:lang w:eastAsia="de-DE"/>
        </w:rPr>
        <w:t>e</w:t>
      </w:r>
    </w:p>
    <w:p w14:paraId="66BE0C91" w14:textId="77777777" w:rsidR="003805DD" w:rsidRPr="00C9486F" w:rsidRDefault="003805DD" w:rsidP="003805D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3F5124F" w14:textId="7A5732FC" w:rsidR="003805DD" w:rsidRPr="00C9486F" w:rsidRDefault="0063530E" w:rsidP="003805D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9486F">
        <w:rPr>
          <w:rFonts w:eastAsia="Times New Roman" w:cstheme="minorHAnsi"/>
          <w:b/>
          <w:bCs/>
          <w:sz w:val="24"/>
          <w:szCs w:val="24"/>
          <w:lang w:eastAsia="de-DE"/>
        </w:rPr>
        <w:t>000000 Stadt</w:t>
      </w:r>
    </w:p>
    <w:p w14:paraId="1245DE57" w14:textId="1DA45F96" w:rsidR="00907751" w:rsidRPr="00C9486F" w:rsidRDefault="004A1B10" w:rsidP="00C9486F">
      <w:pPr>
        <w:spacing w:after="280" w:line="240" w:lineRule="auto"/>
        <w:ind w:left="5387"/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  <w:lang w:eastAsia="de-DE"/>
        </w:rPr>
      </w:pPr>
      <w:r w:rsidRPr="00C9486F">
        <w:rPr>
          <w:rStyle w:val="ueberschriftenmainbox"/>
          <w:rFonts w:cstheme="minorHAnsi"/>
          <w:i/>
          <w:iCs/>
          <w:sz w:val="24"/>
          <w:szCs w:val="24"/>
        </w:rPr>
        <w:t>Viele Menschen leiden stärker an den sozialen Folgen ihrer Epilepsie als an den Anfällen.</w:t>
      </w:r>
      <w:r w:rsidRPr="00C9486F">
        <w:rPr>
          <w:rFonts w:cstheme="minorHAnsi"/>
          <w:sz w:val="24"/>
          <w:szCs w:val="24"/>
        </w:rPr>
        <w:br/>
      </w:r>
      <w:r w:rsidRPr="00C9486F">
        <w:rPr>
          <w:rStyle w:val="quelle"/>
          <w:rFonts w:cstheme="minorHAnsi"/>
          <w:sz w:val="24"/>
          <w:szCs w:val="24"/>
        </w:rPr>
        <w:t xml:space="preserve">(Textquelle: </w:t>
      </w:r>
      <w:hyperlink r:id="rId5" w:history="1">
        <w:r w:rsidRPr="00C9486F">
          <w:rPr>
            <w:rStyle w:val="Hyperlink"/>
            <w:rFonts w:cstheme="minorHAnsi"/>
            <w:sz w:val="24"/>
            <w:szCs w:val="24"/>
          </w:rPr>
          <w:t>www.bethel.de</w:t>
        </w:r>
      </w:hyperlink>
      <w:r w:rsidRPr="00C9486F">
        <w:rPr>
          <w:rFonts w:cstheme="minorHAnsi"/>
          <w:sz w:val="24"/>
          <w:szCs w:val="24"/>
        </w:rPr>
        <w:t xml:space="preserve"> - </w:t>
      </w:r>
      <w:r w:rsidRPr="00C9486F">
        <w:rPr>
          <w:rStyle w:val="quelle"/>
          <w:rFonts w:cstheme="minorHAnsi"/>
          <w:sz w:val="24"/>
          <w:szCs w:val="24"/>
        </w:rPr>
        <w:t>Epilepsie verstehen, Gesellschaft</w:t>
      </w:r>
      <w:r w:rsidRPr="00C9486F">
        <w:rPr>
          <w:rFonts w:cstheme="minorHAnsi"/>
          <w:sz w:val="24"/>
          <w:szCs w:val="24"/>
        </w:rPr>
        <w:t xml:space="preserve"> </w:t>
      </w:r>
      <w:r w:rsidRPr="00C9486F">
        <w:rPr>
          <w:rStyle w:val="quelle"/>
          <w:rFonts w:cstheme="minorHAnsi"/>
          <w:sz w:val="24"/>
          <w:szCs w:val="24"/>
        </w:rPr>
        <w:t>für Epilepsieforschung e.V</w:t>
      </w:r>
      <w:r w:rsidR="00C9486F">
        <w:rPr>
          <w:rStyle w:val="quelle"/>
          <w:rFonts w:cstheme="minorHAnsi"/>
          <w:sz w:val="24"/>
          <w:szCs w:val="24"/>
        </w:rPr>
        <w:t>.</w:t>
      </w:r>
      <w:r w:rsidRPr="00C9486F">
        <w:rPr>
          <w:rStyle w:val="quelle"/>
          <w:rFonts w:cstheme="minorHAnsi"/>
          <w:sz w:val="24"/>
          <w:szCs w:val="24"/>
        </w:rPr>
        <w:t>)</w:t>
      </w:r>
    </w:p>
    <w:p w14:paraId="221A59A1" w14:textId="7261C44F" w:rsidR="003805DD" w:rsidRPr="00C9486F" w:rsidRDefault="00BA0760" w:rsidP="00362232">
      <w:pPr>
        <w:spacing w:after="28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de-DE"/>
        </w:rPr>
      </w:pPr>
      <w:r w:rsidRPr="00C9486F">
        <w:rPr>
          <w:rFonts w:eastAsia="Times New Roman" w:cstheme="minorHAnsi"/>
          <w:sz w:val="24"/>
          <w:szCs w:val="24"/>
          <w:lang w:eastAsia="de-DE"/>
        </w:rPr>
        <w:t>00</w:t>
      </w:r>
      <w:r w:rsidR="003805DD" w:rsidRPr="00C9486F">
        <w:rPr>
          <w:rFonts w:eastAsia="Times New Roman" w:cstheme="minorHAnsi"/>
          <w:sz w:val="24"/>
          <w:szCs w:val="24"/>
          <w:lang w:eastAsia="de-DE"/>
        </w:rPr>
        <w:t>.</w:t>
      </w:r>
      <w:r w:rsidRPr="00C9486F">
        <w:rPr>
          <w:rFonts w:eastAsia="Times New Roman" w:cstheme="minorHAnsi"/>
          <w:sz w:val="24"/>
          <w:szCs w:val="24"/>
          <w:lang w:eastAsia="de-DE"/>
        </w:rPr>
        <w:t xml:space="preserve"> 00</w:t>
      </w:r>
      <w:r w:rsidR="003805DD" w:rsidRPr="00C9486F">
        <w:rPr>
          <w:rFonts w:eastAsia="Times New Roman" w:cstheme="minorHAnsi"/>
          <w:sz w:val="24"/>
          <w:szCs w:val="24"/>
          <w:lang w:eastAsia="de-DE"/>
        </w:rPr>
        <w:t>. 20</w:t>
      </w:r>
      <w:r w:rsidR="007175DB" w:rsidRPr="00C9486F">
        <w:rPr>
          <w:rFonts w:eastAsia="Times New Roman" w:cstheme="minorHAnsi"/>
          <w:sz w:val="24"/>
          <w:szCs w:val="24"/>
          <w:lang w:eastAsia="de-DE"/>
        </w:rPr>
        <w:t>22</w:t>
      </w:r>
    </w:p>
    <w:p w14:paraId="2C4C4ACC" w14:textId="22578BBA" w:rsidR="003805DD" w:rsidRPr="00C9486F" w:rsidRDefault="0063530E" w:rsidP="00BA0760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C9486F">
        <w:rPr>
          <w:rFonts w:eastAsia="Times New Roman" w:cstheme="minorHAnsi"/>
          <w:b/>
          <w:bCs/>
          <w:sz w:val="24"/>
          <w:szCs w:val="24"/>
          <w:lang w:eastAsia="de-DE"/>
        </w:rPr>
        <w:t xml:space="preserve">Gründung von </w:t>
      </w:r>
      <w:r w:rsidR="003805DD" w:rsidRPr="00C9486F">
        <w:rPr>
          <w:rFonts w:eastAsia="Times New Roman" w:cstheme="minorHAnsi"/>
          <w:b/>
          <w:bCs/>
          <w:sz w:val="24"/>
          <w:szCs w:val="24"/>
          <w:lang w:eastAsia="de-DE"/>
        </w:rPr>
        <w:t xml:space="preserve">Epilepsie-Beratungsstellen in </w:t>
      </w:r>
      <w:r w:rsidR="00BA0760" w:rsidRPr="00C9486F">
        <w:rPr>
          <w:rFonts w:eastAsia="Times New Roman" w:cstheme="minorHAnsi"/>
          <w:b/>
          <w:bCs/>
          <w:sz w:val="24"/>
          <w:szCs w:val="24"/>
          <w:lang w:eastAsia="de-DE"/>
        </w:rPr>
        <w:t>…</w:t>
      </w:r>
      <w:r w:rsidR="00CD0CE6" w:rsidRPr="00C9486F">
        <w:rPr>
          <w:rFonts w:eastAsia="Times New Roman" w:cstheme="minorHAnsi"/>
          <w:b/>
          <w:bCs/>
          <w:sz w:val="24"/>
          <w:szCs w:val="24"/>
          <w:lang w:eastAsia="de-DE"/>
        </w:rPr>
        <w:t>…………………………..</w:t>
      </w:r>
      <w:r w:rsidR="00BA0760" w:rsidRPr="00C9486F">
        <w:rPr>
          <w:rFonts w:eastAsia="Times New Roman" w:cstheme="minorHAnsi"/>
          <w:b/>
          <w:bCs/>
          <w:sz w:val="24"/>
          <w:szCs w:val="24"/>
          <w:lang w:eastAsia="de-DE"/>
        </w:rPr>
        <w:t>……</w:t>
      </w:r>
    </w:p>
    <w:p w14:paraId="05DE488F" w14:textId="77777777" w:rsidR="003805DD" w:rsidRPr="00C9486F" w:rsidRDefault="003805DD" w:rsidP="003805D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B923E43" w14:textId="47C5ADD7" w:rsidR="003805DD" w:rsidRPr="00C9486F" w:rsidRDefault="003805DD" w:rsidP="003805D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C9486F">
        <w:rPr>
          <w:rFonts w:eastAsia="Times New Roman" w:cstheme="minorHAnsi"/>
          <w:sz w:val="24"/>
          <w:szCs w:val="24"/>
          <w:lang w:eastAsia="de-DE"/>
        </w:rPr>
        <w:t>Sehr geehrte</w:t>
      </w:r>
      <w:r w:rsidR="00BA0760" w:rsidRPr="00C9486F">
        <w:rPr>
          <w:rFonts w:eastAsia="Times New Roman" w:cstheme="minorHAnsi"/>
          <w:sz w:val="24"/>
          <w:szCs w:val="24"/>
          <w:lang w:eastAsia="de-DE"/>
        </w:rPr>
        <w:t>r Herr/Frau Minister/In</w:t>
      </w:r>
      <w:r w:rsidR="007175DB" w:rsidRPr="00C9486F">
        <w:rPr>
          <w:rFonts w:eastAsia="Times New Roman" w:cstheme="minorHAnsi"/>
          <w:sz w:val="24"/>
          <w:szCs w:val="24"/>
          <w:lang w:eastAsia="de-DE"/>
        </w:rPr>
        <w:t>,</w:t>
      </w:r>
    </w:p>
    <w:p w14:paraId="746B5F89" w14:textId="77777777" w:rsidR="003805DD" w:rsidRPr="00C9486F" w:rsidRDefault="003805DD" w:rsidP="003805D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3AB0210" w14:textId="073B0C27" w:rsidR="00B22BC5" w:rsidRPr="00C9486F" w:rsidRDefault="007175DB" w:rsidP="003805D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9486F">
        <w:rPr>
          <w:rFonts w:eastAsia="Times New Roman" w:cstheme="minorHAnsi"/>
          <w:sz w:val="24"/>
          <w:szCs w:val="24"/>
          <w:lang w:eastAsia="de-DE"/>
        </w:rPr>
        <w:t>w</w:t>
      </w:r>
      <w:r w:rsidR="00BA0760" w:rsidRPr="00C9486F">
        <w:rPr>
          <w:rFonts w:eastAsia="Times New Roman" w:cstheme="minorHAnsi"/>
          <w:sz w:val="24"/>
          <w:szCs w:val="24"/>
          <w:lang w:eastAsia="de-DE"/>
        </w:rPr>
        <w:t>ir wenden un</w:t>
      </w:r>
      <w:r w:rsidR="00267A5D" w:rsidRPr="00C9486F">
        <w:rPr>
          <w:rFonts w:eastAsia="Times New Roman" w:cstheme="minorHAnsi"/>
          <w:sz w:val="24"/>
          <w:szCs w:val="24"/>
          <w:lang w:eastAsia="de-DE"/>
        </w:rPr>
        <w:t>s</w:t>
      </w:r>
      <w:r w:rsidR="00BA0760" w:rsidRPr="00C9486F">
        <w:rPr>
          <w:rFonts w:eastAsia="Times New Roman" w:cstheme="minorHAnsi"/>
          <w:sz w:val="24"/>
          <w:szCs w:val="24"/>
          <w:lang w:eastAsia="de-DE"/>
        </w:rPr>
        <w:t xml:space="preserve"> heute an Sie mit einem wichtigen Anliegen </w:t>
      </w:r>
      <w:r w:rsidRPr="00C9486F">
        <w:rPr>
          <w:rFonts w:eastAsia="Times New Roman" w:cstheme="minorHAnsi"/>
          <w:sz w:val="24"/>
          <w:szCs w:val="24"/>
          <w:lang w:eastAsia="de-DE"/>
        </w:rPr>
        <w:t>mit Blick auf die</w:t>
      </w:r>
      <w:r w:rsidR="00B22BC5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BA0760" w:rsidRPr="00C9486F">
        <w:rPr>
          <w:rFonts w:eastAsia="Times New Roman" w:cstheme="minorHAnsi"/>
          <w:sz w:val="24"/>
          <w:szCs w:val="24"/>
          <w:lang w:eastAsia="de-DE"/>
        </w:rPr>
        <w:t>Epilepsie-Behandlung</w:t>
      </w:r>
      <w:r w:rsidR="00B70E39" w:rsidRPr="00C9486F">
        <w:rPr>
          <w:rFonts w:eastAsia="Times New Roman" w:cstheme="minorHAnsi"/>
          <w:sz w:val="24"/>
          <w:szCs w:val="24"/>
          <w:lang w:eastAsia="de-DE"/>
        </w:rPr>
        <w:t>:</w:t>
      </w:r>
      <w:r w:rsidR="00BA0760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4C0B9AEF" w14:textId="77777777" w:rsidR="00B22BC5" w:rsidRPr="00C9486F" w:rsidRDefault="00B22BC5" w:rsidP="003805D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9F890DF" w14:textId="47D1A6D0" w:rsidR="002F5287" w:rsidRPr="00C9486F" w:rsidRDefault="00BA0760" w:rsidP="003805D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9486F">
        <w:rPr>
          <w:rFonts w:eastAsia="Times New Roman" w:cstheme="minorHAnsi"/>
          <w:sz w:val="24"/>
          <w:szCs w:val="24"/>
          <w:lang w:eastAsia="de-DE"/>
        </w:rPr>
        <w:t xml:space="preserve">Wie </w:t>
      </w:r>
      <w:r w:rsidR="00675E30" w:rsidRPr="00C9486F">
        <w:rPr>
          <w:rFonts w:eastAsia="Times New Roman" w:cstheme="minorHAnsi"/>
          <w:sz w:val="24"/>
          <w:szCs w:val="24"/>
          <w:lang w:eastAsia="de-DE"/>
        </w:rPr>
        <w:t xml:space="preserve">Ihnen </w:t>
      </w:r>
      <w:r w:rsidRPr="00C9486F">
        <w:rPr>
          <w:rFonts w:eastAsia="Times New Roman" w:cstheme="minorHAnsi"/>
          <w:sz w:val="24"/>
          <w:szCs w:val="24"/>
          <w:lang w:eastAsia="de-DE"/>
        </w:rPr>
        <w:t xml:space="preserve">sicher </w:t>
      </w:r>
      <w:r w:rsidR="00675E30" w:rsidRPr="00C9486F">
        <w:rPr>
          <w:rFonts w:eastAsia="Times New Roman" w:cstheme="minorHAnsi"/>
          <w:sz w:val="24"/>
          <w:szCs w:val="24"/>
          <w:lang w:eastAsia="de-DE"/>
        </w:rPr>
        <w:t>bekannt ist,</w:t>
      </w:r>
      <w:r w:rsidRPr="00C9486F">
        <w:rPr>
          <w:rFonts w:eastAsia="Times New Roman" w:cstheme="minorHAnsi"/>
          <w:sz w:val="24"/>
          <w:szCs w:val="24"/>
          <w:lang w:eastAsia="de-DE"/>
        </w:rPr>
        <w:t xml:space="preserve"> ist Epilepsie eine Krankheit im Zentralnervensystem, die sich in </w:t>
      </w:r>
      <w:r w:rsidR="0027352A" w:rsidRPr="00C9486F">
        <w:rPr>
          <w:rFonts w:eastAsia="Times New Roman" w:cstheme="minorHAnsi"/>
          <w:sz w:val="24"/>
          <w:szCs w:val="24"/>
          <w:lang w:eastAsia="de-DE"/>
        </w:rPr>
        <w:t xml:space="preserve">epileptischen </w:t>
      </w:r>
      <w:r w:rsidRPr="00C9486F">
        <w:rPr>
          <w:rFonts w:eastAsia="Times New Roman" w:cstheme="minorHAnsi"/>
          <w:sz w:val="24"/>
          <w:szCs w:val="24"/>
          <w:lang w:eastAsia="de-DE"/>
        </w:rPr>
        <w:t>Anfällen äu</w:t>
      </w:r>
      <w:r w:rsidR="00D27418" w:rsidRPr="00C9486F">
        <w:rPr>
          <w:rFonts w:eastAsia="Times New Roman" w:cstheme="minorHAnsi"/>
          <w:sz w:val="24"/>
          <w:szCs w:val="24"/>
          <w:lang w:eastAsia="de-DE"/>
        </w:rPr>
        <w:t>ß</w:t>
      </w:r>
      <w:r w:rsidRPr="00C9486F">
        <w:rPr>
          <w:rFonts w:eastAsia="Times New Roman" w:cstheme="minorHAnsi"/>
          <w:sz w:val="24"/>
          <w:szCs w:val="24"/>
          <w:lang w:eastAsia="de-DE"/>
        </w:rPr>
        <w:t>ert.</w:t>
      </w:r>
      <w:r w:rsidR="00B22BC5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675E30" w:rsidRPr="00C9486F">
        <w:rPr>
          <w:rFonts w:eastAsia="Times New Roman" w:cstheme="minorHAnsi"/>
          <w:sz w:val="24"/>
          <w:szCs w:val="24"/>
          <w:lang w:eastAsia="de-DE"/>
        </w:rPr>
        <w:t xml:space="preserve">Ca. </w:t>
      </w:r>
      <w:r w:rsidR="008B20AA" w:rsidRPr="00C9486F">
        <w:rPr>
          <w:rFonts w:eastAsia="Times New Roman" w:cstheme="minorHAnsi"/>
          <w:sz w:val="24"/>
          <w:szCs w:val="24"/>
          <w:lang w:eastAsia="de-DE"/>
        </w:rPr>
        <w:t xml:space="preserve">0,5 - </w:t>
      </w:r>
      <w:r w:rsidR="007175DB" w:rsidRPr="00C9486F">
        <w:rPr>
          <w:rFonts w:eastAsia="Times New Roman" w:cstheme="minorHAnsi"/>
          <w:sz w:val="24"/>
          <w:szCs w:val="24"/>
          <w:lang w:eastAsia="de-DE"/>
        </w:rPr>
        <w:t xml:space="preserve">1 </w:t>
      </w:r>
      <w:r w:rsidR="00675E30" w:rsidRPr="00C9486F">
        <w:rPr>
          <w:rFonts w:eastAsia="Times New Roman" w:cstheme="minorHAnsi"/>
          <w:sz w:val="24"/>
          <w:szCs w:val="24"/>
          <w:lang w:eastAsia="de-DE"/>
        </w:rPr>
        <w:t xml:space="preserve">% </w:t>
      </w:r>
      <w:r w:rsidR="002F5287" w:rsidRPr="00C9486F">
        <w:rPr>
          <w:rFonts w:eastAsia="Times New Roman" w:cstheme="minorHAnsi"/>
          <w:sz w:val="24"/>
          <w:szCs w:val="24"/>
          <w:lang w:eastAsia="de-DE"/>
        </w:rPr>
        <w:t>der Menschen</w:t>
      </w:r>
      <w:r w:rsidR="00675E30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267A5D" w:rsidRPr="00C9486F">
        <w:rPr>
          <w:rFonts w:eastAsia="Times New Roman" w:cstheme="minorHAnsi"/>
          <w:sz w:val="24"/>
          <w:szCs w:val="24"/>
          <w:lang w:eastAsia="de-DE"/>
        </w:rPr>
        <w:t xml:space="preserve">weltweit </w:t>
      </w:r>
      <w:r w:rsidR="00675E30" w:rsidRPr="00C9486F">
        <w:rPr>
          <w:rFonts w:eastAsia="Times New Roman" w:cstheme="minorHAnsi"/>
          <w:sz w:val="24"/>
          <w:szCs w:val="24"/>
          <w:lang w:eastAsia="de-DE"/>
        </w:rPr>
        <w:t>sind</w:t>
      </w:r>
      <w:r w:rsidR="002F5287" w:rsidRPr="00C9486F">
        <w:rPr>
          <w:rFonts w:eastAsia="Times New Roman" w:cstheme="minorHAnsi"/>
          <w:sz w:val="24"/>
          <w:szCs w:val="24"/>
          <w:lang w:eastAsia="de-DE"/>
        </w:rPr>
        <w:t xml:space="preserve"> davon </w:t>
      </w:r>
      <w:r w:rsidR="00675E30" w:rsidRPr="00C9486F">
        <w:rPr>
          <w:rFonts w:eastAsia="Times New Roman" w:cstheme="minorHAnsi"/>
          <w:sz w:val="24"/>
          <w:szCs w:val="24"/>
          <w:lang w:eastAsia="de-DE"/>
        </w:rPr>
        <w:t xml:space="preserve">betroffen. </w:t>
      </w:r>
      <w:r w:rsidR="00B22BC5" w:rsidRPr="00C9486F">
        <w:rPr>
          <w:rFonts w:eastAsia="Times New Roman" w:cstheme="minorHAnsi"/>
          <w:sz w:val="24"/>
          <w:szCs w:val="24"/>
          <w:lang w:eastAsia="de-DE"/>
        </w:rPr>
        <w:t>Kaum eine andere Krankheit kann so stark in das Alltagsleben Betroffener eingreifen, wie Epilepsie (Familien-</w:t>
      </w:r>
      <w:r w:rsidR="002F5287" w:rsidRPr="00C9486F"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="00B22BC5" w:rsidRPr="00C9486F">
        <w:rPr>
          <w:rFonts w:eastAsia="Times New Roman" w:cstheme="minorHAnsi"/>
          <w:sz w:val="24"/>
          <w:szCs w:val="24"/>
          <w:lang w:eastAsia="de-DE"/>
        </w:rPr>
        <w:t>Schul</w:t>
      </w:r>
      <w:r w:rsidR="00613A78" w:rsidRPr="00C9486F">
        <w:rPr>
          <w:rFonts w:eastAsia="Times New Roman" w:cstheme="minorHAnsi"/>
          <w:sz w:val="24"/>
          <w:szCs w:val="24"/>
          <w:lang w:eastAsia="de-DE"/>
        </w:rPr>
        <w:t>- und Ausbildungsprobleme</w:t>
      </w:r>
      <w:r w:rsidR="00B22BC5" w:rsidRPr="00C9486F">
        <w:rPr>
          <w:rFonts w:eastAsia="Times New Roman" w:cstheme="minorHAnsi"/>
          <w:sz w:val="24"/>
          <w:szCs w:val="24"/>
          <w:lang w:eastAsia="de-DE"/>
        </w:rPr>
        <w:t>,</w:t>
      </w:r>
      <w:r w:rsidR="00267A5D" w:rsidRPr="00C9486F">
        <w:rPr>
          <w:rFonts w:eastAsia="Times New Roman" w:cstheme="minorHAnsi"/>
          <w:sz w:val="24"/>
          <w:szCs w:val="24"/>
          <w:lang w:eastAsia="de-DE"/>
        </w:rPr>
        <w:t xml:space="preserve"> in Ehe u</w:t>
      </w:r>
      <w:r w:rsidR="0027352A" w:rsidRPr="00C9486F">
        <w:rPr>
          <w:rFonts w:eastAsia="Times New Roman" w:cstheme="minorHAnsi"/>
          <w:sz w:val="24"/>
          <w:szCs w:val="24"/>
          <w:lang w:eastAsia="de-DE"/>
        </w:rPr>
        <w:t>nd</w:t>
      </w:r>
      <w:r w:rsidR="00267A5D" w:rsidRPr="00C9486F">
        <w:rPr>
          <w:rFonts w:eastAsia="Times New Roman" w:cstheme="minorHAnsi"/>
          <w:sz w:val="24"/>
          <w:szCs w:val="24"/>
          <w:lang w:eastAsia="de-DE"/>
        </w:rPr>
        <w:t xml:space="preserve"> Partnerschaft,</w:t>
      </w:r>
      <w:r w:rsidR="00B22BC5" w:rsidRPr="00C9486F">
        <w:rPr>
          <w:rFonts w:eastAsia="Times New Roman" w:cstheme="minorHAnsi"/>
          <w:sz w:val="24"/>
          <w:szCs w:val="24"/>
          <w:lang w:eastAsia="de-DE"/>
        </w:rPr>
        <w:t xml:space="preserve"> Arbeitsplatzverlust, Führerscheinentzug, </w:t>
      </w:r>
      <w:r w:rsidR="00613A78" w:rsidRPr="00C9486F">
        <w:rPr>
          <w:rFonts w:eastAsia="Times New Roman" w:cstheme="minorHAnsi"/>
          <w:sz w:val="24"/>
          <w:szCs w:val="24"/>
          <w:lang w:eastAsia="de-DE"/>
        </w:rPr>
        <w:t xml:space="preserve">Sport, </w:t>
      </w:r>
      <w:r w:rsidR="007175DB" w:rsidRPr="00C9486F">
        <w:rPr>
          <w:rFonts w:eastAsia="Times New Roman" w:cstheme="minorHAnsi"/>
          <w:sz w:val="24"/>
          <w:szCs w:val="24"/>
          <w:lang w:eastAsia="de-DE"/>
        </w:rPr>
        <w:t>R</w:t>
      </w:r>
      <w:r w:rsidR="00613A78" w:rsidRPr="00C9486F">
        <w:rPr>
          <w:rFonts w:eastAsia="Times New Roman" w:cstheme="minorHAnsi"/>
          <w:sz w:val="24"/>
          <w:szCs w:val="24"/>
          <w:lang w:eastAsia="de-DE"/>
        </w:rPr>
        <w:t xml:space="preserve">eisen etc.) Die Medizin </w:t>
      </w:r>
      <w:r w:rsidR="0020087B" w:rsidRPr="00C9486F">
        <w:rPr>
          <w:rFonts w:eastAsia="Times New Roman" w:cstheme="minorHAnsi"/>
          <w:sz w:val="24"/>
          <w:szCs w:val="24"/>
          <w:lang w:eastAsia="de-DE"/>
        </w:rPr>
        <w:t xml:space="preserve">(Deutsche Gesellschaft für Epileptologie) </w:t>
      </w:r>
      <w:r w:rsidR="0012037A" w:rsidRPr="00C9486F">
        <w:rPr>
          <w:rFonts w:eastAsia="Times New Roman" w:cstheme="minorHAnsi"/>
          <w:sz w:val="24"/>
          <w:szCs w:val="24"/>
          <w:lang w:eastAsia="de-DE"/>
        </w:rPr>
        <w:t xml:space="preserve">bemüht </w:t>
      </w:r>
      <w:r w:rsidR="007175DB" w:rsidRPr="00C9486F">
        <w:rPr>
          <w:rFonts w:eastAsia="Times New Roman" w:cstheme="minorHAnsi"/>
          <w:sz w:val="24"/>
          <w:szCs w:val="24"/>
          <w:lang w:eastAsia="de-DE"/>
        </w:rPr>
        <w:t xml:space="preserve">sich, </w:t>
      </w:r>
      <w:r w:rsidR="0012037A" w:rsidRPr="00C9486F">
        <w:rPr>
          <w:rFonts w:eastAsia="Times New Roman" w:cstheme="minorHAnsi"/>
          <w:sz w:val="24"/>
          <w:szCs w:val="24"/>
          <w:lang w:eastAsia="de-DE"/>
        </w:rPr>
        <w:t xml:space="preserve">in </w:t>
      </w:r>
      <w:r w:rsidR="007175DB" w:rsidRPr="00C9486F">
        <w:rPr>
          <w:rFonts w:eastAsia="Times New Roman" w:cstheme="minorHAnsi"/>
          <w:sz w:val="24"/>
          <w:szCs w:val="24"/>
          <w:lang w:eastAsia="de-DE"/>
        </w:rPr>
        <w:t>d</w:t>
      </w:r>
      <w:r w:rsidR="0012037A" w:rsidRPr="00C9486F">
        <w:rPr>
          <w:rFonts w:eastAsia="Times New Roman" w:cstheme="minorHAnsi"/>
          <w:sz w:val="24"/>
          <w:szCs w:val="24"/>
          <w:lang w:eastAsia="de-DE"/>
        </w:rPr>
        <w:t xml:space="preserve">er Erforschung und Behandlung </w:t>
      </w:r>
      <w:r w:rsidR="00A9583E" w:rsidRPr="00C9486F">
        <w:rPr>
          <w:rFonts w:eastAsia="Times New Roman" w:cstheme="minorHAnsi"/>
          <w:sz w:val="24"/>
          <w:szCs w:val="24"/>
          <w:lang w:eastAsia="de-DE"/>
        </w:rPr>
        <w:t>die Lebensqualität Epilepsiebetroffener zu verbessern</w:t>
      </w:r>
      <w:r w:rsidR="007175DB" w:rsidRPr="00C9486F">
        <w:rPr>
          <w:rFonts w:eastAsia="Times New Roman" w:cstheme="minorHAnsi"/>
          <w:sz w:val="24"/>
          <w:szCs w:val="24"/>
          <w:lang w:eastAsia="de-DE"/>
        </w:rPr>
        <w:t xml:space="preserve"> - </w:t>
      </w:r>
      <w:r w:rsidR="000909CA" w:rsidRPr="00C9486F">
        <w:rPr>
          <w:rFonts w:eastAsia="Times New Roman" w:cstheme="minorHAnsi"/>
          <w:sz w:val="24"/>
          <w:szCs w:val="24"/>
          <w:lang w:eastAsia="de-DE"/>
        </w:rPr>
        <w:t>aber es</w:t>
      </w:r>
      <w:r w:rsidR="00B70E39" w:rsidRPr="00C9486F">
        <w:rPr>
          <w:rFonts w:eastAsia="Times New Roman" w:cstheme="minorHAnsi"/>
          <w:sz w:val="24"/>
          <w:szCs w:val="24"/>
          <w:lang w:eastAsia="de-DE"/>
        </w:rPr>
        <w:t xml:space="preserve"> werden </w:t>
      </w:r>
      <w:r w:rsidR="000909CA" w:rsidRPr="00C9486F">
        <w:rPr>
          <w:rFonts w:eastAsia="Times New Roman" w:cstheme="minorHAnsi"/>
          <w:sz w:val="24"/>
          <w:szCs w:val="24"/>
          <w:lang w:eastAsia="de-DE"/>
        </w:rPr>
        <w:t>immer noch</w:t>
      </w:r>
      <w:r w:rsidR="00AA77F7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6C1F13" w:rsidRPr="00C9486F">
        <w:rPr>
          <w:rFonts w:eastAsia="Times New Roman" w:cstheme="minorHAnsi"/>
          <w:sz w:val="24"/>
          <w:szCs w:val="24"/>
          <w:lang w:eastAsia="de-DE"/>
        </w:rPr>
        <w:t>nur 61</w:t>
      </w:r>
      <w:r w:rsidR="007175DB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6C1F13" w:rsidRPr="00C9486F">
        <w:rPr>
          <w:rFonts w:eastAsia="Times New Roman" w:cstheme="minorHAnsi"/>
          <w:sz w:val="24"/>
          <w:szCs w:val="24"/>
          <w:lang w:eastAsia="de-DE"/>
        </w:rPr>
        <w:t xml:space="preserve">% </w:t>
      </w:r>
      <w:r w:rsidR="007175DB" w:rsidRPr="00C9486F">
        <w:rPr>
          <w:rFonts w:eastAsia="Times New Roman" w:cstheme="minorHAnsi"/>
          <w:sz w:val="24"/>
          <w:szCs w:val="24"/>
          <w:lang w:eastAsia="de-DE"/>
        </w:rPr>
        <w:t xml:space="preserve">der Erkrankten </w:t>
      </w:r>
      <w:r w:rsidR="006C1F13" w:rsidRPr="00C9486F">
        <w:rPr>
          <w:rFonts w:eastAsia="Times New Roman" w:cstheme="minorHAnsi"/>
          <w:sz w:val="24"/>
          <w:szCs w:val="24"/>
          <w:lang w:eastAsia="de-DE"/>
        </w:rPr>
        <w:t xml:space="preserve">mit einem ersten Medikament </w:t>
      </w:r>
      <w:r w:rsidR="00E60DBA" w:rsidRPr="00C9486F">
        <w:rPr>
          <w:rFonts w:eastAsia="Times New Roman" w:cstheme="minorHAnsi"/>
          <w:sz w:val="24"/>
          <w:szCs w:val="24"/>
          <w:lang w:eastAsia="de-DE"/>
        </w:rPr>
        <w:t>anfallsfrei</w:t>
      </w:r>
      <w:r w:rsidR="007175DB" w:rsidRPr="00C9486F">
        <w:rPr>
          <w:rFonts w:eastAsia="Times New Roman" w:cstheme="minorHAnsi"/>
          <w:sz w:val="24"/>
          <w:szCs w:val="24"/>
          <w:lang w:eastAsia="de-DE"/>
        </w:rPr>
        <w:t>.</w:t>
      </w:r>
      <w:r w:rsidR="00675E30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7175DB" w:rsidRPr="00C9486F">
        <w:rPr>
          <w:rFonts w:eastAsia="Times New Roman" w:cstheme="minorHAnsi"/>
          <w:sz w:val="24"/>
          <w:szCs w:val="24"/>
          <w:lang w:eastAsia="de-DE"/>
        </w:rPr>
        <w:t>D</w:t>
      </w:r>
      <w:r w:rsidR="00675E30" w:rsidRPr="00C9486F">
        <w:rPr>
          <w:rFonts w:eastAsia="Times New Roman" w:cstheme="minorHAnsi"/>
          <w:sz w:val="24"/>
          <w:szCs w:val="24"/>
          <w:lang w:eastAsia="de-DE"/>
        </w:rPr>
        <w:t>as</w:t>
      </w:r>
      <w:r w:rsidR="007175DB" w:rsidRPr="00C9486F">
        <w:rPr>
          <w:rFonts w:eastAsia="Times New Roman" w:cstheme="minorHAnsi"/>
          <w:sz w:val="24"/>
          <w:szCs w:val="24"/>
          <w:lang w:eastAsia="de-DE"/>
        </w:rPr>
        <w:t xml:space="preserve"> hat</w:t>
      </w:r>
      <w:r w:rsidR="00675E30" w:rsidRPr="00C9486F">
        <w:rPr>
          <w:rFonts w:eastAsia="Times New Roman" w:cstheme="minorHAnsi"/>
          <w:sz w:val="24"/>
          <w:szCs w:val="24"/>
          <w:lang w:eastAsia="de-DE"/>
        </w:rPr>
        <w:t xml:space="preserve"> sich </w:t>
      </w:r>
      <w:r w:rsidR="007175DB" w:rsidRPr="00C9486F">
        <w:rPr>
          <w:rFonts w:eastAsia="Times New Roman" w:cstheme="minorHAnsi"/>
          <w:sz w:val="24"/>
          <w:szCs w:val="24"/>
          <w:lang w:eastAsia="de-DE"/>
        </w:rPr>
        <w:t>in</w:t>
      </w:r>
      <w:r w:rsidR="00B70E39" w:rsidRPr="00C9486F">
        <w:rPr>
          <w:rFonts w:eastAsia="Times New Roman" w:cstheme="minorHAnsi"/>
          <w:sz w:val="24"/>
          <w:szCs w:val="24"/>
          <w:lang w:eastAsia="de-DE"/>
        </w:rPr>
        <w:t xml:space="preserve"> den letzten vier Jahrzehnten</w:t>
      </w:r>
      <w:r w:rsidR="00675E30" w:rsidRPr="00C9486F">
        <w:rPr>
          <w:rFonts w:eastAsia="Times New Roman" w:cstheme="minorHAnsi"/>
          <w:sz w:val="24"/>
          <w:szCs w:val="24"/>
          <w:lang w:eastAsia="de-DE"/>
        </w:rPr>
        <w:t xml:space="preserve"> nicht verändert</w:t>
      </w:r>
      <w:r w:rsidR="006C1F13" w:rsidRPr="00C9486F">
        <w:rPr>
          <w:rFonts w:eastAsia="Times New Roman" w:cstheme="minorHAnsi"/>
          <w:sz w:val="24"/>
          <w:szCs w:val="24"/>
          <w:lang w:eastAsia="de-DE"/>
        </w:rPr>
        <w:t xml:space="preserve">. </w:t>
      </w:r>
      <w:r w:rsidR="0015087B" w:rsidRPr="00C9486F">
        <w:rPr>
          <w:rFonts w:eastAsia="Times New Roman" w:cstheme="minorHAnsi"/>
          <w:sz w:val="24"/>
          <w:szCs w:val="24"/>
          <w:lang w:eastAsia="de-DE"/>
        </w:rPr>
        <w:t xml:space="preserve">Sehr viele </w:t>
      </w:r>
      <w:r w:rsidR="007175DB" w:rsidRPr="00C9486F">
        <w:rPr>
          <w:rFonts w:eastAsia="Times New Roman" w:cstheme="minorHAnsi"/>
          <w:sz w:val="24"/>
          <w:szCs w:val="24"/>
          <w:lang w:eastAsia="de-DE"/>
        </w:rPr>
        <w:t>Menschen mit Epilepsie</w:t>
      </w:r>
      <w:r w:rsidR="00D27418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15087B" w:rsidRPr="00C9486F">
        <w:rPr>
          <w:rFonts w:eastAsia="Times New Roman" w:cstheme="minorHAnsi"/>
          <w:sz w:val="24"/>
          <w:szCs w:val="24"/>
          <w:lang w:eastAsia="de-DE"/>
        </w:rPr>
        <w:t>haben</w:t>
      </w:r>
      <w:r w:rsidR="007175DB" w:rsidRPr="00C9486F">
        <w:rPr>
          <w:rFonts w:eastAsia="Times New Roman" w:cstheme="minorHAnsi"/>
          <w:sz w:val="24"/>
          <w:szCs w:val="24"/>
          <w:lang w:eastAsia="de-DE"/>
        </w:rPr>
        <w:t xml:space="preserve"> auch bei Anfallsfreiheit durch ihre Erkrankung und die Medikamen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>ten</w:t>
      </w:r>
      <w:r w:rsidR="007175DB" w:rsidRPr="00C9486F">
        <w:rPr>
          <w:rFonts w:eastAsia="Times New Roman" w:cstheme="minorHAnsi"/>
          <w:sz w:val="24"/>
          <w:szCs w:val="24"/>
          <w:lang w:eastAsia="de-DE"/>
        </w:rPr>
        <w:t>einnahme</w:t>
      </w:r>
      <w:r w:rsidR="0015087B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D27418" w:rsidRPr="00C9486F">
        <w:rPr>
          <w:rFonts w:eastAsia="Times New Roman" w:cstheme="minorHAnsi"/>
          <w:sz w:val="24"/>
          <w:szCs w:val="24"/>
          <w:lang w:eastAsia="de-DE"/>
        </w:rPr>
        <w:t>zusätzlich</w:t>
      </w:r>
      <w:r w:rsidR="00CD0CE6" w:rsidRPr="00C9486F">
        <w:rPr>
          <w:rFonts w:eastAsia="Times New Roman" w:cstheme="minorHAnsi"/>
          <w:sz w:val="24"/>
          <w:szCs w:val="24"/>
          <w:lang w:eastAsia="de-DE"/>
        </w:rPr>
        <w:t xml:space="preserve"> soziale und psychische</w:t>
      </w:r>
      <w:r w:rsidR="0015087B" w:rsidRPr="00C9486F">
        <w:rPr>
          <w:rFonts w:eastAsia="Times New Roman" w:cstheme="minorHAnsi"/>
          <w:sz w:val="24"/>
          <w:szCs w:val="24"/>
          <w:lang w:eastAsia="de-DE"/>
        </w:rPr>
        <w:t xml:space="preserve"> Probleme</w:t>
      </w:r>
      <w:r w:rsidR="007175DB" w:rsidRPr="00C9486F">
        <w:rPr>
          <w:rFonts w:eastAsia="Times New Roman" w:cstheme="minorHAnsi"/>
          <w:sz w:val="24"/>
          <w:szCs w:val="24"/>
          <w:lang w:eastAsia="de-DE"/>
        </w:rPr>
        <w:t>. Dies gilt</w:t>
      </w:r>
      <w:r w:rsidR="0015087B" w:rsidRPr="00C9486F">
        <w:rPr>
          <w:rFonts w:eastAsia="Times New Roman" w:cstheme="minorHAnsi"/>
          <w:sz w:val="24"/>
          <w:szCs w:val="24"/>
          <w:lang w:eastAsia="de-DE"/>
        </w:rPr>
        <w:t xml:space="preserve"> vor allem </w:t>
      </w:r>
      <w:r w:rsidR="007175DB" w:rsidRPr="00C9486F">
        <w:rPr>
          <w:rFonts w:eastAsia="Times New Roman" w:cstheme="minorHAnsi"/>
          <w:sz w:val="24"/>
          <w:szCs w:val="24"/>
          <w:lang w:eastAsia="de-DE"/>
        </w:rPr>
        <w:t xml:space="preserve">für </w:t>
      </w:r>
      <w:r w:rsidR="0015087B" w:rsidRPr="00C9486F">
        <w:rPr>
          <w:rFonts w:eastAsia="Times New Roman" w:cstheme="minorHAnsi"/>
          <w:sz w:val="24"/>
          <w:szCs w:val="24"/>
          <w:lang w:eastAsia="de-DE"/>
        </w:rPr>
        <w:t xml:space="preserve">diejenigen, bei denen eine Therapie bisher </w:t>
      </w:r>
      <w:r w:rsidR="00F255EE" w:rsidRPr="00C9486F">
        <w:rPr>
          <w:rFonts w:eastAsia="Times New Roman" w:cstheme="minorHAnsi"/>
          <w:sz w:val="24"/>
          <w:szCs w:val="24"/>
          <w:lang w:eastAsia="de-DE"/>
        </w:rPr>
        <w:t>nur bedingt</w:t>
      </w:r>
      <w:r w:rsidR="0015087B" w:rsidRPr="00C9486F">
        <w:rPr>
          <w:rFonts w:eastAsia="Times New Roman" w:cstheme="minorHAnsi"/>
          <w:sz w:val="24"/>
          <w:szCs w:val="24"/>
          <w:lang w:eastAsia="de-DE"/>
        </w:rPr>
        <w:t xml:space="preserve"> geholfen hat. </w:t>
      </w:r>
    </w:p>
    <w:p w14:paraId="190FCB9F" w14:textId="77777777" w:rsidR="002F5287" w:rsidRPr="00C9486F" w:rsidRDefault="002F5287" w:rsidP="003805D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D31C3D5" w14:textId="23E31DFD" w:rsidR="00D1021C" w:rsidRPr="00C9486F" w:rsidRDefault="002F5287" w:rsidP="003805D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9486F">
        <w:rPr>
          <w:rFonts w:eastAsia="Times New Roman" w:cstheme="minorHAnsi"/>
          <w:sz w:val="24"/>
          <w:szCs w:val="24"/>
          <w:lang w:eastAsia="de-DE"/>
        </w:rPr>
        <w:t xml:space="preserve">Epilepsie-Selbsthilfegruppen und </w:t>
      </w:r>
      <w:r w:rsidR="00B70E39" w:rsidRPr="00C9486F">
        <w:rPr>
          <w:rFonts w:eastAsia="Times New Roman" w:cstheme="minorHAnsi"/>
          <w:sz w:val="24"/>
          <w:szCs w:val="24"/>
          <w:lang w:eastAsia="de-DE"/>
        </w:rPr>
        <w:t>-</w:t>
      </w:r>
      <w:r w:rsidRPr="00C9486F">
        <w:rPr>
          <w:rFonts w:eastAsia="Times New Roman" w:cstheme="minorHAnsi"/>
          <w:sz w:val="24"/>
          <w:szCs w:val="24"/>
          <w:lang w:eastAsia="de-DE"/>
        </w:rPr>
        <w:t>Verbände leisten</w:t>
      </w:r>
      <w:r w:rsidR="00D1021C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15087B" w:rsidRPr="00C9486F">
        <w:rPr>
          <w:rFonts w:eastAsia="Times New Roman" w:cstheme="minorHAnsi"/>
          <w:sz w:val="24"/>
          <w:szCs w:val="24"/>
          <w:lang w:eastAsia="de-DE"/>
        </w:rPr>
        <w:t>d</w:t>
      </w:r>
      <w:r w:rsidR="000909CA" w:rsidRPr="00C9486F">
        <w:rPr>
          <w:rFonts w:eastAsia="Times New Roman" w:cstheme="minorHAnsi"/>
          <w:sz w:val="24"/>
          <w:szCs w:val="24"/>
          <w:lang w:eastAsia="de-DE"/>
        </w:rPr>
        <w:t>eshalb</w:t>
      </w:r>
      <w:r w:rsidR="0015087B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C9486F">
        <w:rPr>
          <w:rFonts w:eastAsia="Times New Roman" w:cstheme="minorHAnsi"/>
          <w:sz w:val="24"/>
          <w:szCs w:val="24"/>
          <w:lang w:eastAsia="de-DE"/>
        </w:rPr>
        <w:t>unermüdliche Arbeit</w:t>
      </w:r>
      <w:r w:rsidR="007175DB" w:rsidRPr="00C9486F">
        <w:rPr>
          <w:rFonts w:eastAsia="Times New Roman" w:cstheme="minorHAnsi"/>
          <w:sz w:val="24"/>
          <w:szCs w:val="24"/>
          <w:lang w:eastAsia="de-DE"/>
        </w:rPr>
        <w:t>,</w:t>
      </w:r>
      <w:r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7175DB" w:rsidRPr="00C9486F">
        <w:rPr>
          <w:rFonts w:eastAsia="Times New Roman" w:cstheme="minorHAnsi"/>
          <w:sz w:val="24"/>
          <w:szCs w:val="24"/>
          <w:lang w:eastAsia="de-DE"/>
        </w:rPr>
        <w:t xml:space="preserve">durch </w:t>
      </w:r>
      <w:r w:rsidR="00D1021C" w:rsidRPr="00C9486F">
        <w:rPr>
          <w:rFonts w:eastAsia="Times New Roman" w:cstheme="minorHAnsi"/>
          <w:sz w:val="24"/>
          <w:szCs w:val="24"/>
          <w:lang w:eastAsia="de-DE"/>
        </w:rPr>
        <w:t>Erfahrungsaustausch</w:t>
      </w:r>
      <w:r w:rsidR="00A9583E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D1021C" w:rsidRPr="00C9486F">
        <w:rPr>
          <w:rFonts w:eastAsia="Times New Roman" w:cstheme="minorHAnsi"/>
          <w:sz w:val="24"/>
          <w:szCs w:val="24"/>
          <w:lang w:eastAsia="de-DE"/>
        </w:rPr>
        <w:t>und</w:t>
      </w:r>
      <w:r w:rsidR="00E63439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D1021C" w:rsidRPr="00C9486F">
        <w:rPr>
          <w:rFonts w:eastAsia="Times New Roman" w:cstheme="minorHAnsi"/>
          <w:sz w:val="24"/>
          <w:szCs w:val="24"/>
          <w:lang w:eastAsia="de-DE"/>
        </w:rPr>
        <w:t>Aufklärungsarbeit</w:t>
      </w:r>
      <w:r w:rsidR="007175DB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D1021C" w:rsidRPr="00C9486F">
        <w:rPr>
          <w:rFonts w:eastAsia="Times New Roman" w:cstheme="minorHAnsi"/>
          <w:sz w:val="24"/>
          <w:szCs w:val="24"/>
          <w:lang w:eastAsia="de-DE"/>
        </w:rPr>
        <w:t>die Krankheitsbewältigung</w:t>
      </w:r>
      <w:r w:rsidR="007175DB" w:rsidRPr="00C9486F">
        <w:rPr>
          <w:rFonts w:eastAsia="Times New Roman" w:cstheme="minorHAnsi"/>
          <w:sz w:val="24"/>
          <w:szCs w:val="24"/>
          <w:lang w:eastAsia="de-DE"/>
        </w:rPr>
        <w:t xml:space="preserve"> und Lebensqualität</w:t>
      </w:r>
      <w:r w:rsidR="00D1021C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7175DB" w:rsidRPr="00C9486F">
        <w:rPr>
          <w:rFonts w:eastAsia="Times New Roman" w:cstheme="minorHAnsi"/>
          <w:sz w:val="24"/>
          <w:szCs w:val="24"/>
          <w:lang w:eastAsia="de-DE"/>
        </w:rPr>
        <w:t>der</w:t>
      </w:r>
      <w:r w:rsidR="00D27418" w:rsidRPr="00C9486F">
        <w:rPr>
          <w:rFonts w:eastAsia="Times New Roman" w:cstheme="minorHAnsi"/>
          <w:sz w:val="24"/>
          <w:szCs w:val="24"/>
          <w:lang w:eastAsia="de-DE"/>
        </w:rPr>
        <w:t xml:space="preserve"> Betroffenen </w:t>
      </w:r>
      <w:r w:rsidR="007175DB" w:rsidRPr="00C9486F">
        <w:rPr>
          <w:rFonts w:eastAsia="Times New Roman" w:cstheme="minorHAnsi"/>
          <w:sz w:val="24"/>
          <w:szCs w:val="24"/>
          <w:lang w:eastAsia="de-DE"/>
        </w:rPr>
        <w:t xml:space="preserve">zu steigern </w:t>
      </w:r>
      <w:r w:rsidR="00D1021C" w:rsidRPr="00C9486F">
        <w:rPr>
          <w:rFonts w:eastAsia="Times New Roman" w:cstheme="minorHAnsi"/>
          <w:sz w:val="24"/>
          <w:szCs w:val="24"/>
          <w:lang w:eastAsia="de-DE"/>
        </w:rPr>
        <w:t xml:space="preserve">und </w:t>
      </w:r>
      <w:r w:rsidR="00EF4468" w:rsidRPr="00C9486F">
        <w:rPr>
          <w:rFonts w:eastAsia="Times New Roman" w:cstheme="minorHAnsi"/>
          <w:sz w:val="24"/>
          <w:szCs w:val="24"/>
          <w:lang w:eastAsia="de-DE"/>
        </w:rPr>
        <w:t xml:space="preserve">die </w:t>
      </w:r>
      <w:r w:rsidR="00D1021C" w:rsidRPr="00C9486F">
        <w:rPr>
          <w:rFonts w:eastAsia="Times New Roman" w:cstheme="minorHAnsi"/>
          <w:sz w:val="24"/>
          <w:szCs w:val="24"/>
          <w:lang w:eastAsia="de-DE"/>
        </w:rPr>
        <w:t xml:space="preserve">Einstellung zu </w:t>
      </w:r>
      <w:r w:rsidR="00A24F23" w:rsidRPr="00C9486F">
        <w:rPr>
          <w:rFonts w:eastAsia="Times New Roman" w:cstheme="minorHAnsi"/>
          <w:sz w:val="24"/>
          <w:szCs w:val="24"/>
          <w:lang w:eastAsia="de-DE"/>
        </w:rPr>
        <w:t>Epilepsie</w:t>
      </w:r>
      <w:r w:rsidR="00432D29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15087B" w:rsidRPr="00C9486F">
        <w:rPr>
          <w:rFonts w:eastAsia="Times New Roman" w:cstheme="minorHAnsi"/>
          <w:sz w:val="24"/>
          <w:szCs w:val="24"/>
          <w:lang w:eastAsia="de-DE"/>
        </w:rPr>
        <w:t xml:space="preserve">in der Öffentlichkeit </w:t>
      </w:r>
      <w:r w:rsidR="00D27418" w:rsidRPr="00C9486F">
        <w:rPr>
          <w:rFonts w:eastAsia="Times New Roman" w:cstheme="minorHAnsi"/>
          <w:sz w:val="24"/>
          <w:szCs w:val="24"/>
          <w:lang w:eastAsia="de-DE"/>
        </w:rPr>
        <w:t>zu verbessern</w:t>
      </w:r>
      <w:r w:rsidR="00D1021C" w:rsidRPr="00C9486F">
        <w:rPr>
          <w:rFonts w:eastAsia="Times New Roman" w:cstheme="minorHAnsi"/>
          <w:sz w:val="24"/>
          <w:szCs w:val="24"/>
          <w:lang w:eastAsia="de-DE"/>
        </w:rPr>
        <w:t xml:space="preserve">. </w:t>
      </w:r>
    </w:p>
    <w:p w14:paraId="7721A3DB" w14:textId="77777777" w:rsidR="009E3FE3" w:rsidRPr="00C9486F" w:rsidRDefault="009E3FE3" w:rsidP="009E3FE3">
      <w:pPr>
        <w:pStyle w:val="Listenabsatz"/>
        <w:spacing w:after="0" w:line="240" w:lineRule="auto"/>
        <w:ind w:left="0"/>
        <w:rPr>
          <w:rFonts w:eastAsia="Times New Roman" w:cstheme="minorHAnsi"/>
          <w:sz w:val="24"/>
          <w:szCs w:val="24"/>
          <w:lang w:eastAsia="de-DE"/>
        </w:rPr>
      </w:pPr>
    </w:p>
    <w:p w14:paraId="34792059" w14:textId="4C79F156" w:rsidR="00BA0760" w:rsidRPr="00C9486F" w:rsidRDefault="00D1021C" w:rsidP="0027352A">
      <w:pPr>
        <w:pStyle w:val="Listenabsatz"/>
        <w:spacing w:after="0" w:line="240" w:lineRule="auto"/>
        <w:ind w:left="0"/>
        <w:rPr>
          <w:rFonts w:eastAsia="Times New Roman" w:cstheme="minorHAnsi"/>
          <w:sz w:val="24"/>
          <w:szCs w:val="24"/>
          <w:lang w:eastAsia="de-DE"/>
        </w:rPr>
      </w:pPr>
      <w:r w:rsidRPr="00C9486F">
        <w:rPr>
          <w:rFonts w:eastAsia="Times New Roman" w:cstheme="minorHAnsi"/>
          <w:sz w:val="24"/>
          <w:szCs w:val="24"/>
          <w:lang w:eastAsia="de-DE"/>
        </w:rPr>
        <w:t>Dennoch k</w:t>
      </w:r>
      <w:r w:rsidR="00432D29" w:rsidRPr="00C9486F">
        <w:rPr>
          <w:rFonts w:eastAsia="Times New Roman" w:cstheme="minorHAnsi"/>
          <w:sz w:val="24"/>
          <w:szCs w:val="24"/>
          <w:lang w:eastAsia="de-DE"/>
        </w:rPr>
        <w:t xml:space="preserve">önnen </w:t>
      </w:r>
      <w:r w:rsidRPr="00C9486F">
        <w:rPr>
          <w:rFonts w:eastAsia="Times New Roman" w:cstheme="minorHAnsi"/>
          <w:sz w:val="24"/>
          <w:szCs w:val="24"/>
          <w:lang w:eastAsia="de-DE"/>
        </w:rPr>
        <w:t>Medizin und Selbsthilfe</w:t>
      </w:r>
      <w:r w:rsidR="00CD0CE6" w:rsidRPr="00C9486F">
        <w:rPr>
          <w:rFonts w:eastAsia="Times New Roman" w:cstheme="minorHAnsi"/>
          <w:sz w:val="24"/>
          <w:szCs w:val="24"/>
          <w:lang w:eastAsia="de-DE"/>
        </w:rPr>
        <w:t xml:space="preserve"> - </w:t>
      </w:r>
      <w:r w:rsidR="00432D29" w:rsidRPr="00C9486F">
        <w:rPr>
          <w:rFonts w:eastAsia="Times New Roman" w:cstheme="minorHAnsi"/>
          <w:sz w:val="24"/>
          <w:szCs w:val="24"/>
          <w:lang w:eastAsia="de-DE"/>
        </w:rPr>
        <w:t xml:space="preserve">auch </w:t>
      </w:r>
      <w:r w:rsidR="00BD473F" w:rsidRPr="00C9486F">
        <w:rPr>
          <w:rFonts w:eastAsia="Times New Roman" w:cstheme="minorHAnsi"/>
          <w:sz w:val="24"/>
          <w:szCs w:val="24"/>
          <w:lang w:eastAsia="de-DE"/>
        </w:rPr>
        <w:t>vorhandene</w:t>
      </w:r>
      <w:r w:rsidR="00432D29" w:rsidRPr="00C9486F">
        <w:rPr>
          <w:rFonts w:eastAsia="Times New Roman" w:cstheme="minorHAnsi"/>
          <w:sz w:val="24"/>
          <w:szCs w:val="24"/>
          <w:lang w:eastAsia="de-DE"/>
        </w:rPr>
        <w:t xml:space="preserve"> Sozial-Beratungsstellen</w:t>
      </w:r>
      <w:r w:rsidR="00C9486F" w:rsidRPr="00C9486F">
        <w:rPr>
          <w:rFonts w:eastAsia="Times New Roman" w:cstheme="minorHAnsi"/>
          <w:sz w:val="24"/>
          <w:szCs w:val="24"/>
          <w:lang w:eastAsia="de-DE"/>
        </w:rPr>
        <w:t xml:space="preserve"> von Trägern wie Caritas oder Diakonie</w:t>
      </w:r>
      <w:r w:rsidR="00CD0CE6" w:rsidRPr="00C9486F">
        <w:rPr>
          <w:rFonts w:eastAsia="Times New Roman" w:cstheme="minorHAnsi"/>
          <w:sz w:val="24"/>
          <w:szCs w:val="24"/>
          <w:lang w:eastAsia="de-DE"/>
        </w:rPr>
        <w:t xml:space="preserve"> -</w:t>
      </w:r>
      <w:r w:rsidR="00432D29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E463F3" w:rsidRPr="00C9486F">
        <w:rPr>
          <w:rFonts w:eastAsia="Times New Roman" w:cstheme="minorHAnsi"/>
          <w:sz w:val="24"/>
          <w:szCs w:val="24"/>
          <w:lang w:eastAsia="de-DE"/>
        </w:rPr>
        <w:t xml:space="preserve">häufig </w:t>
      </w:r>
      <w:r w:rsidR="00DB6E97" w:rsidRPr="00C9486F">
        <w:rPr>
          <w:rFonts w:eastAsia="Times New Roman" w:cstheme="minorHAnsi"/>
          <w:sz w:val="24"/>
          <w:szCs w:val="24"/>
          <w:lang w:eastAsia="de-DE"/>
        </w:rPr>
        <w:t>Epilepsie-</w:t>
      </w:r>
      <w:r w:rsidR="00432D29" w:rsidRPr="00C9486F">
        <w:rPr>
          <w:rFonts w:eastAsia="Times New Roman" w:cstheme="minorHAnsi"/>
          <w:sz w:val="24"/>
          <w:szCs w:val="24"/>
          <w:lang w:eastAsia="de-DE"/>
        </w:rPr>
        <w:t>Probleme</w:t>
      </w:r>
      <w:r w:rsidR="00DB6E97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FF12BD" w:rsidRPr="00C9486F">
        <w:rPr>
          <w:rFonts w:eastAsia="Times New Roman" w:cstheme="minorHAnsi"/>
          <w:sz w:val="24"/>
          <w:szCs w:val="24"/>
          <w:lang w:eastAsia="de-DE"/>
        </w:rPr>
        <w:t>wegen ihre</w:t>
      </w:r>
      <w:r w:rsidR="00D27418" w:rsidRPr="00C9486F">
        <w:rPr>
          <w:rFonts w:eastAsia="Times New Roman" w:cstheme="minorHAnsi"/>
          <w:sz w:val="24"/>
          <w:szCs w:val="24"/>
          <w:lang w:eastAsia="de-DE"/>
        </w:rPr>
        <w:t>r</w:t>
      </w:r>
      <w:r w:rsidR="00FF12BD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BD473F" w:rsidRPr="00C9486F">
        <w:rPr>
          <w:rFonts w:eastAsia="Times New Roman" w:cstheme="minorHAnsi"/>
          <w:sz w:val="24"/>
          <w:szCs w:val="24"/>
          <w:lang w:eastAsia="de-DE"/>
        </w:rPr>
        <w:t xml:space="preserve">sehr </w:t>
      </w:r>
      <w:r w:rsidR="00FF12BD" w:rsidRPr="00C9486F">
        <w:rPr>
          <w:rFonts w:eastAsia="Times New Roman" w:cstheme="minorHAnsi"/>
          <w:sz w:val="24"/>
          <w:szCs w:val="24"/>
          <w:lang w:eastAsia="de-DE"/>
        </w:rPr>
        <w:t>komplexen Zusammenh</w:t>
      </w:r>
      <w:r w:rsidR="00D27418" w:rsidRPr="00C9486F">
        <w:rPr>
          <w:rFonts w:eastAsia="Times New Roman" w:cstheme="minorHAnsi"/>
          <w:sz w:val="24"/>
          <w:szCs w:val="24"/>
          <w:lang w:eastAsia="de-DE"/>
        </w:rPr>
        <w:t>ä</w:t>
      </w:r>
      <w:r w:rsidR="00FF12BD" w:rsidRPr="00C9486F">
        <w:rPr>
          <w:rFonts w:eastAsia="Times New Roman" w:cstheme="minorHAnsi"/>
          <w:sz w:val="24"/>
          <w:szCs w:val="24"/>
          <w:lang w:eastAsia="de-DE"/>
        </w:rPr>
        <w:t>ng</w:t>
      </w:r>
      <w:r w:rsidR="00D27418" w:rsidRPr="00C9486F">
        <w:rPr>
          <w:rFonts w:eastAsia="Times New Roman" w:cstheme="minorHAnsi"/>
          <w:sz w:val="24"/>
          <w:szCs w:val="24"/>
          <w:lang w:eastAsia="de-DE"/>
        </w:rPr>
        <w:t>e</w:t>
      </w:r>
      <w:r w:rsidR="00247BB2" w:rsidRPr="00C9486F">
        <w:rPr>
          <w:rFonts w:eastAsia="Times New Roman" w:cstheme="minorHAnsi"/>
          <w:sz w:val="24"/>
          <w:szCs w:val="24"/>
          <w:lang w:eastAsia="de-DE"/>
        </w:rPr>
        <w:t xml:space="preserve"> nur </w:t>
      </w:r>
      <w:r w:rsidR="00BD473F" w:rsidRPr="00C9486F">
        <w:rPr>
          <w:rFonts w:eastAsia="Times New Roman" w:cstheme="minorHAnsi"/>
          <w:sz w:val="24"/>
          <w:szCs w:val="24"/>
          <w:lang w:eastAsia="de-DE"/>
        </w:rPr>
        <w:t>unbefriedig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>end</w:t>
      </w:r>
      <w:r w:rsidR="00FF12BD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432D29" w:rsidRPr="00C9486F">
        <w:rPr>
          <w:rFonts w:eastAsia="Times New Roman" w:cstheme="minorHAnsi"/>
          <w:sz w:val="24"/>
          <w:szCs w:val="24"/>
          <w:lang w:eastAsia="de-DE"/>
        </w:rPr>
        <w:t>lösen</w:t>
      </w:r>
      <w:r w:rsidR="0027352A" w:rsidRPr="00C9486F">
        <w:rPr>
          <w:rFonts w:eastAsia="Times New Roman" w:cstheme="minorHAnsi"/>
          <w:sz w:val="24"/>
          <w:szCs w:val="24"/>
          <w:lang w:eastAsia="de-DE"/>
        </w:rPr>
        <w:t>.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 xml:space="preserve"> Ein Beispiel ist die Arbeitswelt: Die</w:t>
      </w:r>
      <w:r w:rsidR="008241FF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6546A" w:rsidRPr="00C9486F">
        <w:rPr>
          <w:rFonts w:eastAsia="Times New Roman" w:cstheme="minorHAnsi"/>
          <w:sz w:val="24"/>
          <w:szCs w:val="24"/>
          <w:lang w:eastAsia="de-DE"/>
        </w:rPr>
        <w:t>Arbeitslosigkeit liegt bei Epilepsie</w:t>
      </w:r>
      <w:r w:rsidR="0027352A" w:rsidRPr="00C9486F">
        <w:rPr>
          <w:rFonts w:eastAsia="Times New Roman" w:cstheme="minorHAnsi"/>
          <w:sz w:val="24"/>
          <w:szCs w:val="24"/>
          <w:lang w:eastAsia="de-DE"/>
        </w:rPr>
        <w:t>erkrank</w:t>
      </w:r>
      <w:r w:rsidR="0056546A" w:rsidRPr="00C9486F">
        <w:rPr>
          <w:rFonts w:eastAsia="Times New Roman" w:cstheme="minorHAnsi"/>
          <w:sz w:val="24"/>
          <w:szCs w:val="24"/>
          <w:lang w:eastAsia="de-DE"/>
        </w:rPr>
        <w:t xml:space="preserve">ten statistisch fast ein Drittel höher als bei allen </w:t>
      </w:r>
      <w:r w:rsidR="0056546A" w:rsidRPr="00C9486F">
        <w:rPr>
          <w:rFonts w:eastAsia="Times New Roman" w:cstheme="minorHAnsi"/>
          <w:sz w:val="24"/>
          <w:szCs w:val="24"/>
          <w:lang w:eastAsia="de-DE"/>
        </w:rPr>
        <w:lastRenderedPageBreak/>
        <w:t>anderen Behinderungen, was in sehr</w:t>
      </w:r>
      <w:r w:rsidR="00247BB2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6546A" w:rsidRPr="00C9486F">
        <w:rPr>
          <w:rFonts w:eastAsia="Times New Roman" w:cstheme="minorHAnsi"/>
          <w:sz w:val="24"/>
          <w:szCs w:val="24"/>
          <w:lang w:eastAsia="de-DE"/>
        </w:rPr>
        <w:t>vielen Fällen nicht gerechtfertigt ist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>.</w:t>
      </w:r>
      <w:r w:rsidR="0056546A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 xml:space="preserve">Hinzu kommen </w:t>
      </w:r>
      <w:r w:rsidR="00FF12BD" w:rsidRPr="00C9486F">
        <w:rPr>
          <w:rFonts w:eastAsia="Times New Roman" w:cstheme="minorHAnsi"/>
          <w:sz w:val="24"/>
          <w:szCs w:val="24"/>
          <w:lang w:eastAsia="de-DE"/>
        </w:rPr>
        <w:t>Fragen zu</w:t>
      </w:r>
      <w:r w:rsidR="008241FF" w:rsidRPr="00C9486F">
        <w:rPr>
          <w:rFonts w:eastAsia="Times New Roman" w:cstheme="minorHAnsi"/>
          <w:sz w:val="24"/>
          <w:szCs w:val="24"/>
          <w:lang w:eastAsia="de-DE"/>
        </w:rPr>
        <w:t xml:space="preserve"> Epilepsie und Schwangerschaft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>/Elternschaft (Beispiel:</w:t>
      </w:r>
      <w:r w:rsidR="008241FF" w:rsidRPr="00C9486F">
        <w:rPr>
          <w:rFonts w:eastAsia="Times New Roman" w:cstheme="minorHAnsi"/>
          <w:sz w:val="24"/>
          <w:szCs w:val="24"/>
          <w:lang w:eastAsia="de-DE"/>
        </w:rPr>
        <w:t xml:space="preserve"> alleinstehende Mütter mit einem epilepsiekranken Kind</w:t>
      </w:r>
      <w:r w:rsidR="00FF12BD" w:rsidRPr="00C9486F">
        <w:rPr>
          <w:rFonts w:eastAsia="Times New Roman" w:cstheme="minorHAnsi"/>
          <w:sz w:val="24"/>
          <w:szCs w:val="24"/>
          <w:lang w:eastAsia="de-DE"/>
        </w:rPr>
        <w:t xml:space="preserve"> oder eigener Betroffenheit</w:t>
      </w:r>
      <w:r w:rsidR="008241FF" w:rsidRPr="00C9486F">
        <w:rPr>
          <w:rFonts w:eastAsia="Times New Roman" w:cstheme="minorHAnsi"/>
          <w:sz w:val="24"/>
          <w:szCs w:val="24"/>
          <w:lang w:eastAsia="de-DE"/>
        </w:rPr>
        <w:t>, Epilepsie und Schule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>)</w:t>
      </w:r>
      <w:r w:rsidR="00FF12BD" w:rsidRPr="00C9486F">
        <w:rPr>
          <w:rFonts w:eastAsia="Times New Roman" w:cstheme="minorHAnsi"/>
          <w:sz w:val="24"/>
          <w:szCs w:val="24"/>
          <w:lang w:eastAsia="de-DE"/>
        </w:rPr>
        <w:t>,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 xml:space="preserve"> Epilepsie im Arbeitsleben (Ausbildung,</w:t>
      </w:r>
      <w:r w:rsidR="00CD0CE6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8241FF" w:rsidRPr="00C9486F">
        <w:rPr>
          <w:rFonts w:eastAsia="Times New Roman" w:cstheme="minorHAnsi"/>
          <w:sz w:val="24"/>
          <w:szCs w:val="24"/>
          <w:lang w:eastAsia="de-DE"/>
        </w:rPr>
        <w:t xml:space="preserve">berufliche </w:t>
      </w:r>
      <w:r w:rsidR="0020087B" w:rsidRPr="00C9486F">
        <w:rPr>
          <w:rFonts w:eastAsia="Times New Roman" w:cstheme="minorHAnsi"/>
          <w:sz w:val="24"/>
          <w:szCs w:val="24"/>
          <w:lang w:eastAsia="de-DE"/>
        </w:rPr>
        <w:t>Umschulung, arbeitsrechtliche Fragen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>)</w:t>
      </w:r>
      <w:r w:rsidR="0020087B" w:rsidRPr="00C9486F">
        <w:rPr>
          <w:rFonts w:eastAsia="Times New Roman" w:cstheme="minorHAnsi"/>
          <w:sz w:val="24"/>
          <w:szCs w:val="24"/>
          <w:lang w:eastAsia="de-DE"/>
        </w:rPr>
        <w:t xml:space="preserve">, Epilepsie und Führerschein, 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>Lebensformen und vieles mehr.</w:t>
      </w:r>
      <w:r w:rsidR="0020087B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27352A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6A25AA" w:rsidRPr="00C9486F">
        <w:rPr>
          <w:rFonts w:eastAsia="Times New Roman" w:cstheme="minorHAnsi"/>
          <w:sz w:val="24"/>
          <w:szCs w:val="24"/>
          <w:lang w:eastAsia="de-DE"/>
        </w:rPr>
        <w:t>Einzubeziehen</w:t>
      </w:r>
      <w:r w:rsidR="00E463F3" w:rsidRPr="00C9486F">
        <w:rPr>
          <w:rFonts w:eastAsia="Times New Roman" w:cstheme="minorHAnsi"/>
          <w:sz w:val="24"/>
          <w:szCs w:val="24"/>
          <w:lang w:eastAsia="de-DE"/>
        </w:rPr>
        <w:t xml:space="preserve"> bei allen Fragen ist, in welcher </w:t>
      </w:r>
      <w:r w:rsidR="008F0381" w:rsidRPr="00C9486F">
        <w:rPr>
          <w:rFonts w:eastAsia="Times New Roman" w:cstheme="minorHAnsi"/>
          <w:sz w:val="24"/>
          <w:szCs w:val="24"/>
          <w:lang w:eastAsia="de-DE"/>
        </w:rPr>
        <w:t xml:space="preserve">augenblicklichen </w:t>
      </w:r>
      <w:r w:rsidR="00E463F3" w:rsidRPr="00C9486F">
        <w:rPr>
          <w:rFonts w:eastAsia="Times New Roman" w:cstheme="minorHAnsi"/>
          <w:sz w:val="24"/>
          <w:szCs w:val="24"/>
          <w:lang w:eastAsia="de-DE"/>
        </w:rPr>
        <w:t>Lage sich d</w:t>
      </w:r>
      <w:r w:rsidR="008F0381" w:rsidRPr="00C9486F">
        <w:rPr>
          <w:rFonts w:eastAsia="Times New Roman" w:cstheme="minorHAnsi"/>
          <w:sz w:val="24"/>
          <w:szCs w:val="24"/>
          <w:lang w:eastAsia="de-DE"/>
        </w:rPr>
        <w:t>ie</w:t>
      </w:r>
      <w:r w:rsidR="00803EF2" w:rsidRPr="00C9486F">
        <w:rPr>
          <w:rFonts w:eastAsia="Times New Roman" w:cstheme="minorHAnsi"/>
          <w:sz w:val="24"/>
          <w:szCs w:val="24"/>
          <w:lang w:eastAsia="de-DE"/>
        </w:rPr>
        <w:t xml:space="preserve"> jew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>eilige</w:t>
      </w:r>
      <w:r w:rsidR="00803EF2" w:rsidRPr="00C9486F">
        <w:rPr>
          <w:rFonts w:eastAsia="Times New Roman" w:cstheme="minorHAnsi"/>
          <w:sz w:val="24"/>
          <w:szCs w:val="24"/>
          <w:lang w:eastAsia="de-DE"/>
        </w:rPr>
        <w:t xml:space="preserve"> Person </w:t>
      </w:r>
      <w:r w:rsidR="00E63439" w:rsidRPr="00C9486F">
        <w:rPr>
          <w:rFonts w:eastAsia="Times New Roman" w:cstheme="minorHAnsi"/>
          <w:sz w:val="24"/>
          <w:szCs w:val="24"/>
          <w:lang w:eastAsia="de-DE"/>
        </w:rPr>
        <w:t xml:space="preserve">in ihrer ärztlichen </w:t>
      </w:r>
      <w:r w:rsidR="008F0381" w:rsidRPr="00C9486F">
        <w:rPr>
          <w:rFonts w:eastAsia="Times New Roman" w:cstheme="minorHAnsi"/>
          <w:sz w:val="24"/>
          <w:szCs w:val="24"/>
          <w:lang w:eastAsia="de-DE"/>
        </w:rPr>
        <w:t>Behandlung befindet</w:t>
      </w:r>
      <w:r w:rsidR="0056546A" w:rsidRPr="00C9486F">
        <w:rPr>
          <w:rFonts w:eastAsia="Times New Roman" w:cstheme="minorHAnsi"/>
          <w:sz w:val="24"/>
          <w:szCs w:val="24"/>
          <w:lang w:eastAsia="de-DE"/>
        </w:rPr>
        <w:t>.</w:t>
      </w:r>
      <w:r w:rsidR="008241FF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260FF878" w14:textId="77777777" w:rsidR="00247BB2" w:rsidRPr="00C9486F" w:rsidRDefault="00247BB2" w:rsidP="003805D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5FD3BE8" w14:textId="04A9A0E9" w:rsidR="008241FF" w:rsidRPr="00C9486F" w:rsidRDefault="00D744EC" w:rsidP="003805D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9486F">
        <w:rPr>
          <w:rFonts w:eastAsia="Times New Roman" w:cstheme="minorHAnsi"/>
          <w:sz w:val="24"/>
          <w:szCs w:val="24"/>
          <w:lang w:eastAsia="de-DE"/>
        </w:rPr>
        <w:t>Als eine Lösung hierfür</w:t>
      </w:r>
      <w:r w:rsidR="00C80D2D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8F0381" w:rsidRPr="00C9486F">
        <w:rPr>
          <w:rFonts w:eastAsia="Times New Roman" w:cstheme="minorHAnsi"/>
          <w:sz w:val="24"/>
          <w:szCs w:val="24"/>
          <w:lang w:eastAsia="de-DE"/>
        </w:rPr>
        <w:t xml:space="preserve">wurden </w:t>
      </w:r>
      <w:r w:rsidR="00BF0584" w:rsidRPr="00C9486F">
        <w:rPr>
          <w:rFonts w:eastAsia="Times New Roman" w:cstheme="minorHAnsi"/>
          <w:sz w:val="24"/>
          <w:szCs w:val="24"/>
          <w:lang w:eastAsia="de-DE"/>
        </w:rPr>
        <w:t xml:space="preserve">deshalb 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 xml:space="preserve">bereits vor Jahren </w:t>
      </w:r>
      <w:r w:rsidR="008F0381" w:rsidRPr="00C9486F">
        <w:rPr>
          <w:rFonts w:eastAsia="Times New Roman" w:cstheme="minorHAnsi"/>
          <w:sz w:val="24"/>
          <w:szCs w:val="24"/>
          <w:lang w:eastAsia="de-DE"/>
        </w:rPr>
        <w:t>in Bayern</w:t>
      </w:r>
      <w:r w:rsidR="00C9486F" w:rsidRPr="00C9486F">
        <w:rPr>
          <w:rFonts w:eastAsia="Times New Roman" w:cstheme="minorHAnsi"/>
          <w:sz w:val="24"/>
          <w:szCs w:val="24"/>
          <w:lang w:eastAsia="de-DE"/>
        </w:rPr>
        <w:t xml:space="preserve"> in jedem Regierungsbezirk</w:t>
      </w:r>
      <w:r w:rsidR="008F0381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8241FF" w:rsidRPr="00C9486F">
        <w:rPr>
          <w:rFonts w:eastAsia="Times New Roman" w:cstheme="minorHAnsi"/>
          <w:b/>
          <w:bCs/>
          <w:sz w:val="24"/>
          <w:szCs w:val="24"/>
          <w:lang w:eastAsia="de-DE"/>
        </w:rPr>
        <w:t>Epilepsie-Beratungsstellen</w:t>
      </w:r>
      <w:r w:rsidR="0029086B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803EF2" w:rsidRPr="00C9486F">
        <w:rPr>
          <w:rFonts w:eastAsia="Times New Roman" w:cstheme="minorHAnsi"/>
          <w:sz w:val="24"/>
          <w:szCs w:val="24"/>
          <w:lang w:eastAsia="de-DE"/>
        </w:rPr>
        <w:t>gegründet</w:t>
      </w:r>
      <w:r w:rsidR="008241FF" w:rsidRPr="00C9486F">
        <w:rPr>
          <w:rFonts w:eastAsia="Times New Roman" w:cstheme="minorHAnsi"/>
          <w:sz w:val="24"/>
          <w:szCs w:val="24"/>
          <w:lang w:eastAsia="de-DE"/>
        </w:rPr>
        <w:t>, in denen geschulte Sozialarbeiter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>*i</w:t>
      </w:r>
      <w:r w:rsidR="008241FF" w:rsidRPr="00C9486F">
        <w:rPr>
          <w:rFonts w:eastAsia="Times New Roman" w:cstheme="minorHAnsi"/>
          <w:sz w:val="24"/>
          <w:szCs w:val="24"/>
          <w:lang w:eastAsia="de-DE"/>
        </w:rPr>
        <w:t xml:space="preserve">nnen 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 xml:space="preserve">den Betroffenen </w:t>
      </w:r>
      <w:r w:rsidR="0027352A" w:rsidRPr="00C9486F">
        <w:rPr>
          <w:rFonts w:eastAsia="Times New Roman" w:cstheme="minorHAnsi"/>
          <w:sz w:val="24"/>
          <w:szCs w:val="24"/>
          <w:lang w:eastAsia="de-DE"/>
        </w:rPr>
        <w:t xml:space="preserve">kostenlos 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>zur Seite stehen</w:t>
      </w:r>
      <w:r w:rsidR="00DB4B7B" w:rsidRPr="00C9486F">
        <w:rPr>
          <w:rFonts w:eastAsia="Times New Roman" w:cstheme="minorHAnsi"/>
          <w:sz w:val="24"/>
          <w:szCs w:val="24"/>
          <w:lang w:eastAsia="de-DE"/>
        </w:rPr>
        <w:t>.</w:t>
      </w:r>
      <w:r w:rsidR="00C625EF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C80D2D" w:rsidRPr="00C9486F">
        <w:rPr>
          <w:rFonts w:eastAsia="Times New Roman" w:cstheme="minorHAnsi"/>
          <w:sz w:val="24"/>
          <w:szCs w:val="24"/>
          <w:lang w:eastAsia="de-DE"/>
        </w:rPr>
        <w:t>Diese</w:t>
      </w:r>
      <w:r w:rsidR="00803EF2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C9486F">
        <w:rPr>
          <w:rFonts w:eastAsia="Times New Roman" w:cstheme="minorHAnsi"/>
          <w:sz w:val="24"/>
          <w:szCs w:val="24"/>
          <w:lang w:eastAsia="de-DE"/>
        </w:rPr>
        <w:t>sind</w:t>
      </w:r>
      <w:r w:rsidR="002352F2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C625EF" w:rsidRPr="00C9486F">
        <w:rPr>
          <w:rFonts w:eastAsia="Times New Roman" w:cstheme="minorHAnsi"/>
          <w:sz w:val="24"/>
          <w:szCs w:val="24"/>
          <w:lang w:eastAsia="de-DE"/>
        </w:rPr>
        <w:t xml:space="preserve">dem </w:t>
      </w:r>
      <w:r w:rsidRPr="00C9486F">
        <w:rPr>
          <w:rFonts w:eastAsia="Times New Roman" w:cstheme="minorHAnsi"/>
          <w:sz w:val="24"/>
          <w:szCs w:val="24"/>
          <w:lang w:eastAsia="de-DE"/>
        </w:rPr>
        <w:t>Fachverband</w:t>
      </w:r>
      <w:r w:rsidR="00C625EF" w:rsidRPr="00C9486F">
        <w:rPr>
          <w:rFonts w:eastAsia="Times New Roman" w:cstheme="minorHAnsi"/>
          <w:sz w:val="24"/>
          <w:szCs w:val="24"/>
          <w:lang w:eastAsia="de-DE"/>
        </w:rPr>
        <w:t xml:space="preserve"> Sozialarbeit bei Epilepsie e.V. </w:t>
      </w:r>
      <w:r w:rsidR="002352F2" w:rsidRPr="00C9486F">
        <w:rPr>
          <w:rFonts w:eastAsia="Times New Roman" w:cstheme="minorHAnsi"/>
          <w:sz w:val="24"/>
          <w:szCs w:val="24"/>
          <w:lang w:eastAsia="de-DE"/>
        </w:rPr>
        <w:t>angeschlossen</w:t>
      </w:r>
      <w:r w:rsidR="00C625EF" w:rsidRPr="00C9486F">
        <w:rPr>
          <w:rFonts w:eastAsia="Times New Roman" w:cstheme="minorHAnsi"/>
          <w:sz w:val="24"/>
          <w:szCs w:val="24"/>
          <w:lang w:eastAsia="de-DE"/>
        </w:rPr>
        <w:t>, um Spezialwissen aufzustocken</w:t>
      </w:r>
      <w:r w:rsidRPr="00C9486F"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 xml:space="preserve">sich </w:t>
      </w:r>
      <w:r w:rsidRPr="00C9486F">
        <w:rPr>
          <w:rFonts w:eastAsia="Times New Roman" w:cstheme="minorHAnsi"/>
          <w:sz w:val="24"/>
          <w:szCs w:val="24"/>
          <w:lang w:eastAsia="de-DE"/>
        </w:rPr>
        <w:t>untereinander auszutauschen</w:t>
      </w:r>
      <w:r w:rsidR="002352F2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C80D2D" w:rsidRPr="00C9486F">
        <w:rPr>
          <w:rFonts w:eastAsia="Times New Roman" w:cstheme="minorHAnsi"/>
          <w:sz w:val="24"/>
          <w:szCs w:val="24"/>
          <w:lang w:eastAsia="de-DE"/>
        </w:rPr>
        <w:t>und</w:t>
      </w:r>
      <w:r w:rsidR="002352F2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 xml:space="preserve">die Kenntnisse und Beratungsqualität </w:t>
      </w:r>
      <w:r w:rsidR="002352F2" w:rsidRPr="00C9486F">
        <w:rPr>
          <w:rFonts w:eastAsia="Times New Roman" w:cstheme="minorHAnsi"/>
          <w:sz w:val="24"/>
          <w:szCs w:val="24"/>
          <w:lang w:eastAsia="de-DE"/>
        </w:rPr>
        <w:t>zu verfeinern.</w:t>
      </w:r>
      <w:r w:rsidR="00C625EF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DB4B7B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654F66B8" w14:textId="3224986E" w:rsidR="00DB4B7B" w:rsidRPr="00C9486F" w:rsidRDefault="00DB4B7B" w:rsidP="003805D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9A180A1" w14:textId="45F3BB88" w:rsidR="00073D2E" w:rsidRPr="00C9486F" w:rsidRDefault="00DB6E97" w:rsidP="003805D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9486F">
        <w:rPr>
          <w:rFonts w:eastAsia="Times New Roman" w:cstheme="minorHAnsi"/>
          <w:sz w:val="24"/>
          <w:szCs w:val="24"/>
          <w:lang w:eastAsia="de-DE"/>
        </w:rPr>
        <w:t>W</w:t>
      </w:r>
      <w:r w:rsidR="00EF4468" w:rsidRPr="00C9486F">
        <w:rPr>
          <w:rFonts w:eastAsia="Times New Roman" w:cstheme="minorHAnsi"/>
          <w:sz w:val="24"/>
          <w:szCs w:val="24"/>
          <w:lang w:eastAsia="de-DE"/>
        </w:rPr>
        <w:t>ir</w:t>
      </w:r>
      <w:r w:rsidR="00DB4B7B" w:rsidRPr="00C9486F">
        <w:rPr>
          <w:rFonts w:eastAsia="Times New Roman" w:cstheme="minorHAnsi"/>
          <w:sz w:val="24"/>
          <w:szCs w:val="24"/>
          <w:lang w:eastAsia="de-DE"/>
        </w:rPr>
        <w:t xml:space="preserve"> treten deshalb dafür ein, da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>ss</w:t>
      </w:r>
      <w:r w:rsidR="00DB4B7B" w:rsidRPr="00C9486F">
        <w:rPr>
          <w:rFonts w:eastAsia="Times New Roman" w:cstheme="minorHAnsi"/>
          <w:sz w:val="24"/>
          <w:szCs w:val="24"/>
          <w:lang w:eastAsia="de-DE"/>
        </w:rPr>
        <w:t xml:space="preserve"> auch </w:t>
      </w:r>
      <w:r w:rsidR="00C40943" w:rsidRPr="00C9486F">
        <w:rPr>
          <w:rFonts w:eastAsia="Times New Roman" w:cstheme="minorHAnsi"/>
          <w:sz w:val="24"/>
          <w:szCs w:val="24"/>
          <w:lang w:eastAsia="de-DE"/>
        </w:rPr>
        <w:t xml:space="preserve">hier </w:t>
      </w:r>
      <w:r w:rsidR="00DB4B7B" w:rsidRPr="00C9486F">
        <w:rPr>
          <w:rFonts w:eastAsia="Times New Roman" w:cstheme="minorHAnsi"/>
          <w:sz w:val="24"/>
          <w:szCs w:val="24"/>
          <w:lang w:eastAsia="de-DE"/>
        </w:rPr>
        <w:t xml:space="preserve">in </w:t>
      </w:r>
      <w:r w:rsidR="00C40943" w:rsidRPr="00C9486F">
        <w:rPr>
          <w:rFonts w:eastAsia="Times New Roman" w:cstheme="minorHAnsi"/>
          <w:sz w:val="24"/>
          <w:szCs w:val="24"/>
          <w:lang w:eastAsia="de-DE"/>
        </w:rPr>
        <w:t>…………</w:t>
      </w:r>
      <w:r w:rsidR="00073D2E" w:rsidRPr="00C9486F">
        <w:rPr>
          <w:rFonts w:eastAsia="Times New Roman" w:cstheme="minorHAnsi"/>
          <w:sz w:val="24"/>
          <w:szCs w:val="24"/>
          <w:lang w:eastAsia="de-DE"/>
        </w:rPr>
        <w:t>……….</w:t>
      </w:r>
      <w:r w:rsidR="00C40943" w:rsidRPr="00C9486F">
        <w:rPr>
          <w:rFonts w:eastAsia="Times New Roman" w:cstheme="minorHAnsi"/>
          <w:sz w:val="24"/>
          <w:szCs w:val="24"/>
          <w:lang w:eastAsia="de-DE"/>
        </w:rPr>
        <w:t>. Epilepsieberatungsstellen entstehen!</w:t>
      </w:r>
      <w:r w:rsidR="001D0C9A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C9486F">
        <w:rPr>
          <w:rFonts w:eastAsia="Times New Roman" w:cstheme="minorHAnsi"/>
          <w:sz w:val="24"/>
          <w:szCs w:val="24"/>
          <w:lang w:eastAsia="de-DE"/>
        </w:rPr>
        <w:t>Sie</w:t>
      </w:r>
      <w:r w:rsidR="00C40943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>bewirken</w:t>
      </w:r>
      <w:r w:rsidR="003805DD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>im jeweiligen Bundesl</w:t>
      </w:r>
      <w:r w:rsidR="00FB0805" w:rsidRPr="00C9486F">
        <w:rPr>
          <w:rFonts w:eastAsia="Times New Roman" w:cstheme="minorHAnsi"/>
          <w:sz w:val="24"/>
          <w:szCs w:val="24"/>
          <w:lang w:eastAsia="de-DE"/>
        </w:rPr>
        <w:t xml:space="preserve">and </w:t>
      </w:r>
      <w:r w:rsidR="003805DD" w:rsidRPr="00C9486F">
        <w:rPr>
          <w:rFonts w:eastAsia="Times New Roman" w:cstheme="minorHAnsi"/>
          <w:sz w:val="24"/>
          <w:szCs w:val="24"/>
          <w:lang w:eastAsia="de-DE"/>
        </w:rPr>
        <w:t>längerfristig eine Kostenersparnis</w:t>
      </w:r>
      <w:r w:rsidR="00C40943" w:rsidRPr="00C9486F"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="00C625EF" w:rsidRPr="00C9486F">
        <w:rPr>
          <w:rFonts w:eastAsia="Times New Roman" w:cstheme="minorHAnsi"/>
          <w:sz w:val="24"/>
          <w:szCs w:val="24"/>
          <w:lang w:eastAsia="de-DE"/>
        </w:rPr>
        <w:t xml:space="preserve">verhindern bei vielen Patienten einen „Drehtüreffekt“, </w:t>
      </w:r>
      <w:r w:rsidR="00DA29AA" w:rsidRPr="00C9486F">
        <w:rPr>
          <w:rFonts w:eastAsia="Times New Roman" w:cstheme="minorHAnsi"/>
          <w:sz w:val="24"/>
          <w:szCs w:val="24"/>
          <w:lang w:eastAsia="de-DE"/>
        </w:rPr>
        <w:t>tragen dazu bei, da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>ss</w:t>
      </w:r>
      <w:r w:rsidR="00DA29AA" w:rsidRPr="00C9486F">
        <w:rPr>
          <w:rFonts w:eastAsia="Times New Roman" w:cstheme="minorHAnsi"/>
          <w:sz w:val="24"/>
          <w:szCs w:val="24"/>
          <w:lang w:eastAsia="de-DE"/>
        </w:rPr>
        <w:t xml:space="preserve"> sich </w:t>
      </w:r>
      <w:r w:rsidR="003805DD" w:rsidRPr="00C9486F">
        <w:rPr>
          <w:rFonts w:eastAsia="Times New Roman" w:cstheme="minorHAnsi"/>
          <w:sz w:val="24"/>
          <w:szCs w:val="24"/>
          <w:lang w:eastAsia="de-DE"/>
        </w:rPr>
        <w:t xml:space="preserve">die </w:t>
      </w:r>
      <w:r w:rsidR="00DA29AA" w:rsidRPr="00C9486F">
        <w:rPr>
          <w:rFonts w:eastAsia="Times New Roman" w:cstheme="minorHAnsi"/>
          <w:sz w:val="24"/>
          <w:szCs w:val="24"/>
          <w:lang w:eastAsia="de-DE"/>
        </w:rPr>
        <w:t>jew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>eilige</w:t>
      </w:r>
      <w:r w:rsidR="00DA29AA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3805DD" w:rsidRPr="00C9486F">
        <w:rPr>
          <w:rFonts w:eastAsia="Times New Roman" w:cstheme="minorHAnsi"/>
          <w:sz w:val="24"/>
          <w:szCs w:val="24"/>
          <w:lang w:eastAsia="de-DE"/>
        </w:rPr>
        <w:t>Epilepsie-Therapie</w:t>
      </w:r>
      <w:r w:rsidR="00C40943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073D2E" w:rsidRPr="00C9486F">
        <w:rPr>
          <w:rFonts w:eastAsia="Times New Roman" w:cstheme="minorHAnsi"/>
          <w:sz w:val="24"/>
          <w:szCs w:val="24"/>
          <w:lang w:eastAsia="de-DE"/>
        </w:rPr>
        <w:t>beschleunig</w:t>
      </w:r>
      <w:r w:rsidR="00DA29AA" w:rsidRPr="00C9486F">
        <w:rPr>
          <w:rFonts w:eastAsia="Times New Roman" w:cstheme="minorHAnsi"/>
          <w:sz w:val="24"/>
          <w:szCs w:val="24"/>
          <w:lang w:eastAsia="de-DE"/>
        </w:rPr>
        <w:t>t</w:t>
      </w:r>
      <w:r w:rsidR="00073D2E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C40943" w:rsidRPr="00C9486F">
        <w:rPr>
          <w:rFonts w:eastAsia="Times New Roman" w:cstheme="minorHAnsi"/>
          <w:sz w:val="24"/>
          <w:szCs w:val="24"/>
          <w:lang w:eastAsia="de-DE"/>
        </w:rPr>
        <w:t>und</w:t>
      </w:r>
      <w:r w:rsidR="00C625EF" w:rsidRPr="00C9486F">
        <w:rPr>
          <w:rFonts w:eastAsia="Times New Roman" w:cstheme="minorHAnsi"/>
          <w:sz w:val="24"/>
          <w:szCs w:val="24"/>
          <w:lang w:eastAsia="de-DE"/>
        </w:rPr>
        <w:t xml:space="preserve"> er</w:t>
      </w:r>
      <w:r w:rsidR="00C40943" w:rsidRPr="00C9486F">
        <w:rPr>
          <w:rFonts w:eastAsia="Times New Roman" w:cstheme="minorHAnsi"/>
          <w:sz w:val="24"/>
          <w:szCs w:val="24"/>
          <w:lang w:eastAsia="de-DE"/>
        </w:rPr>
        <w:t xml:space="preserve">füllen </w:t>
      </w:r>
      <w:r w:rsidR="004D3474" w:rsidRPr="00C9486F">
        <w:rPr>
          <w:rFonts w:eastAsia="Times New Roman" w:cstheme="minorHAnsi"/>
          <w:sz w:val="24"/>
          <w:szCs w:val="24"/>
          <w:lang w:eastAsia="de-DE"/>
        </w:rPr>
        <w:t xml:space="preserve">den </w:t>
      </w:r>
      <w:r w:rsidR="00DA29AA" w:rsidRPr="00C9486F">
        <w:rPr>
          <w:rFonts w:eastAsia="Times New Roman" w:cstheme="minorHAnsi"/>
          <w:sz w:val="24"/>
          <w:szCs w:val="24"/>
          <w:lang w:eastAsia="de-DE"/>
        </w:rPr>
        <w:t xml:space="preserve">in 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>Deutschland</w:t>
      </w:r>
      <w:r w:rsidR="00DA29AA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C9486F">
        <w:rPr>
          <w:rFonts w:eastAsia="Times New Roman" w:cstheme="minorHAnsi"/>
          <w:sz w:val="24"/>
          <w:szCs w:val="24"/>
          <w:lang w:eastAsia="de-DE"/>
        </w:rPr>
        <w:t xml:space="preserve">gemeinsam verfassten </w:t>
      </w:r>
      <w:r w:rsidR="00EF4468" w:rsidRPr="00C9486F">
        <w:rPr>
          <w:rFonts w:eastAsia="Times New Roman" w:cstheme="minorHAnsi"/>
          <w:sz w:val="24"/>
          <w:szCs w:val="24"/>
          <w:lang w:eastAsia="de-DE"/>
        </w:rPr>
        <w:t>Grundsatz</w:t>
      </w:r>
      <w:r w:rsidR="008A349D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803EF2" w:rsidRPr="00C9486F">
        <w:rPr>
          <w:rFonts w:eastAsia="Times New Roman" w:cstheme="minorHAnsi"/>
          <w:sz w:val="24"/>
          <w:szCs w:val="24"/>
          <w:lang w:eastAsia="de-DE"/>
        </w:rPr>
        <w:t>bei Epilepsie</w:t>
      </w:r>
      <w:r w:rsidR="00C80D2D" w:rsidRPr="00C9486F">
        <w:rPr>
          <w:rFonts w:eastAsia="Times New Roman" w:cstheme="minorHAnsi"/>
          <w:sz w:val="24"/>
          <w:szCs w:val="24"/>
          <w:lang w:eastAsia="de-DE"/>
        </w:rPr>
        <w:t>:</w:t>
      </w:r>
      <w:r w:rsidR="00803EF2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27352A" w:rsidRPr="00C9486F">
        <w:rPr>
          <w:rFonts w:eastAsia="Times New Roman" w:cstheme="minorHAnsi"/>
          <w:sz w:val="24"/>
          <w:szCs w:val="24"/>
          <w:lang w:eastAsia="de-DE"/>
        </w:rPr>
        <w:t>„</w:t>
      </w:r>
      <w:r w:rsidR="00C40943" w:rsidRPr="00C9486F">
        <w:rPr>
          <w:rFonts w:eastAsia="Times New Roman" w:cstheme="minorHAnsi"/>
          <w:sz w:val="24"/>
          <w:szCs w:val="24"/>
          <w:lang w:eastAsia="de-DE"/>
        </w:rPr>
        <w:t>Comprehensive care</w:t>
      </w:r>
      <w:r w:rsidR="0027352A" w:rsidRPr="00C9486F">
        <w:rPr>
          <w:rFonts w:eastAsia="Times New Roman" w:cstheme="minorHAnsi"/>
          <w:sz w:val="24"/>
          <w:szCs w:val="24"/>
          <w:lang w:eastAsia="de-DE"/>
        </w:rPr>
        <w:t>“</w:t>
      </w:r>
      <w:r w:rsidR="00C40943" w:rsidRPr="00C9486F">
        <w:rPr>
          <w:rFonts w:eastAsia="Times New Roman" w:cstheme="minorHAnsi"/>
          <w:sz w:val="24"/>
          <w:szCs w:val="24"/>
          <w:lang w:eastAsia="de-DE"/>
        </w:rPr>
        <w:t xml:space="preserve"> (umfassende Behandlung)</w:t>
      </w:r>
      <w:r w:rsidR="00C625EF" w:rsidRPr="00C9486F"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="00C80D2D" w:rsidRPr="00C9486F">
        <w:rPr>
          <w:rFonts w:eastAsia="Times New Roman" w:cstheme="minorHAnsi"/>
          <w:sz w:val="24"/>
          <w:szCs w:val="24"/>
          <w:lang w:eastAsia="de-DE"/>
        </w:rPr>
        <w:t xml:space="preserve">die </w:t>
      </w:r>
      <w:r w:rsidR="00C625EF" w:rsidRPr="00C9486F">
        <w:rPr>
          <w:rFonts w:eastAsia="Times New Roman" w:cstheme="minorHAnsi"/>
          <w:sz w:val="24"/>
          <w:szCs w:val="24"/>
          <w:lang w:eastAsia="de-DE"/>
        </w:rPr>
        <w:t xml:space="preserve">aus Epileptologie, Epilepsie-Beratungsstellen und </w:t>
      </w:r>
      <w:r w:rsidR="004D3474" w:rsidRPr="00C9486F">
        <w:rPr>
          <w:rFonts w:eastAsia="Times New Roman" w:cstheme="minorHAnsi"/>
          <w:sz w:val="24"/>
          <w:szCs w:val="24"/>
          <w:lang w:eastAsia="de-DE"/>
        </w:rPr>
        <w:t xml:space="preserve">der </w:t>
      </w:r>
      <w:r w:rsidR="00C625EF" w:rsidRPr="00C9486F">
        <w:rPr>
          <w:rFonts w:eastAsia="Times New Roman" w:cstheme="minorHAnsi"/>
          <w:sz w:val="24"/>
          <w:szCs w:val="24"/>
          <w:lang w:eastAsia="de-DE"/>
        </w:rPr>
        <w:t>Selbsthilfe</w:t>
      </w:r>
      <w:r w:rsidR="00C80D2D" w:rsidRPr="00C9486F">
        <w:rPr>
          <w:rFonts w:eastAsia="Times New Roman" w:cstheme="minorHAnsi"/>
          <w:sz w:val="24"/>
          <w:szCs w:val="24"/>
          <w:lang w:eastAsia="de-DE"/>
        </w:rPr>
        <w:t xml:space="preserve"> besteht. </w:t>
      </w:r>
      <w:r w:rsidR="00DA29AA" w:rsidRPr="00C9486F">
        <w:rPr>
          <w:rFonts w:eastAsia="Times New Roman" w:cstheme="minorHAnsi"/>
          <w:sz w:val="24"/>
          <w:szCs w:val="24"/>
          <w:lang w:eastAsia="de-DE"/>
        </w:rPr>
        <w:t xml:space="preserve">Epilepsieprobleme 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>treten</w:t>
      </w:r>
      <w:r w:rsidR="00223738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DA29AA" w:rsidRPr="00C9486F">
        <w:rPr>
          <w:rFonts w:eastAsia="Times New Roman" w:cstheme="minorHAnsi"/>
          <w:sz w:val="24"/>
          <w:szCs w:val="24"/>
          <w:lang w:eastAsia="de-DE"/>
        </w:rPr>
        <w:t xml:space="preserve">in allen Bundesländern </w:t>
      </w:r>
      <w:r w:rsidR="00E624C7" w:rsidRPr="00C9486F">
        <w:rPr>
          <w:rFonts w:eastAsia="Times New Roman" w:cstheme="minorHAnsi"/>
          <w:sz w:val="24"/>
          <w:szCs w:val="24"/>
          <w:lang w:eastAsia="de-DE"/>
        </w:rPr>
        <w:t xml:space="preserve">in gleicher Häufigkeit 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>auf</w:t>
      </w:r>
      <w:r w:rsidR="00DA29AA" w:rsidRPr="00C9486F"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="004D3474" w:rsidRPr="00C9486F">
        <w:rPr>
          <w:rFonts w:eastAsia="Times New Roman" w:cstheme="minorHAnsi"/>
          <w:sz w:val="24"/>
          <w:szCs w:val="24"/>
          <w:lang w:eastAsia="de-DE"/>
        </w:rPr>
        <w:t xml:space="preserve">weshalb wir Sie darum bitten, </w:t>
      </w:r>
      <w:r w:rsidR="00073D2E" w:rsidRPr="00C9486F">
        <w:rPr>
          <w:rFonts w:eastAsia="Times New Roman" w:cstheme="minorHAnsi"/>
          <w:sz w:val="24"/>
          <w:szCs w:val="24"/>
          <w:lang w:eastAsia="de-DE"/>
        </w:rPr>
        <w:t>da</w:t>
      </w:r>
      <w:r w:rsidR="00A60432" w:rsidRPr="00C9486F">
        <w:rPr>
          <w:rFonts w:eastAsia="Times New Roman" w:cstheme="minorHAnsi"/>
          <w:sz w:val="24"/>
          <w:szCs w:val="24"/>
          <w:lang w:eastAsia="de-DE"/>
        </w:rPr>
        <w:t>ss</w:t>
      </w:r>
      <w:r w:rsidR="00073D2E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83131C" w:rsidRPr="00C9486F">
        <w:rPr>
          <w:rFonts w:eastAsia="Times New Roman" w:cstheme="minorHAnsi"/>
          <w:sz w:val="24"/>
          <w:szCs w:val="24"/>
          <w:lang w:eastAsia="de-DE"/>
        </w:rPr>
        <w:t>sich</w:t>
      </w:r>
      <w:r w:rsidR="00DA29AA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367B71" w:rsidRPr="00C9486F">
        <w:rPr>
          <w:rFonts w:eastAsia="Times New Roman" w:cstheme="minorHAnsi"/>
          <w:sz w:val="24"/>
          <w:szCs w:val="24"/>
          <w:lang w:eastAsia="de-DE"/>
        </w:rPr>
        <w:t xml:space="preserve">auch </w:t>
      </w:r>
      <w:r w:rsidR="008C2FDD" w:rsidRPr="00C9486F">
        <w:rPr>
          <w:rFonts w:eastAsia="Times New Roman" w:cstheme="minorHAnsi"/>
          <w:sz w:val="24"/>
          <w:szCs w:val="24"/>
          <w:lang w:eastAsia="de-DE"/>
        </w:rPr>
        <w:t>unsere</w:t>
      </w:r>
      <w:r w:rsidR="00DA29AA" w:rsidRPr="00C9486F">
        <w:rPr>
          <w:rFonts w:eastAsia="Times New Roman" w:cstheme="minorHAnsi"/>
          <w:sz w:val="24"/>
          <w:szCs w:val="24"/>
          <w:lang w:eastAsia="de-DE"/>
        </w:rPr>
        <w:t xml:space="preserve"> Landesregierung</w:t>
      </w:r>
      <w:r w:rsidR="00073D2E" w:rsidRPr="00C9486F">
        <w:rPr>
          <w:rFonts w:eastAsia="Times New Roman" w:cstheme="minorHAnsi"/>
          <w:sz w:val="24"/>
          <w:szCs w:val="24"/>
          <w:lang w:eastAsia="de-DE"/>
        </w:rPr>
        <w:t xml:space="preserve"> d</w:t>
      </w:r>
      <w:r w:rsidR="008C2FDD" w:rsidRPr="00C9486F">
        <w:rPr>
          <w:rFonts w:eastAsia="Times New Roman" w:cstheme="minorHAnsi"/>
          <w:sz w:val="24"/>
          <w:szCs w:val="24"/>
          <w:lang w:eastAsia="de-DE"/>
        </w:rPr>
        <w:t>iesem</w:t>
      </w:r>
      <w:r w:rsidR="00073D2E" w:rsidRPr="00C9486F">
        <w:rPr>
          <w:rFonts w:eastAsia="Times New Roman" w:cstheme="minorHAnsi"/>
          <w:sz w:val="24"/>
          <w:szCs w:val="24"/>
          <w:lang w:eastAsia="de-DE"/>
        </w:rPr>
        <w:t xml:space="preserve"> Vorbild Bayern</w:t>
      </w:r>
      <w:r w:rsidR="00F255EE" w:rsidRPr="00C9486F">
        <w:rPr>
          <w:rFonts w:eastAsia="Times New Roman" w:cstheme="minorHAnsi"/>
          <w:sz w:val="24"/>
          <w:szCs w:val="24"/>
          <w:lang w:eastAsia="de-DE"/>
        </w:rPr>
        <w:t>s</w:t>
      </w:r>
      <w:r w:rsidR="00073D2E" w:rsidRPr="00C9486F">
        <w:rPr>
          <w:rFonts w:eastAsia="Times New Roman" w:cstheme="minorHAnsi"/>
          <w:sz w:val="24"/>
          <w:szCs w:val="24"/>
          <w:lang w:eastAsia="de-DE"/>
        </w:rPr>
        <w:t xml:space="preserve"> anschließt</w:t>
      </w:r>
      <w:r w:rsidR="00DA29AA" w:rsidRPr="00C9486F">
        <w:rPr>
          <w:rFonts w:eastAsia="Times New Roman" w:cstheme="minorHAnsi"/>
          <w:sz w:val="24"/>
          <w:szCs w:val="24"/>
          <w:lang w:eastAsia="de-DE"/>
        </w:rPr>
        <w:t>.</w:t>
      </w:r>
      <w:r w:rsidR="0083131C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5F92DE74" w14:textId="77777777" w:rsidR="00073D2E" w:rsidRPr="00C9486F" w:rsidRDefault="00073D2E" w:rsidP="003805D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1F8A377" w14:textId="2D45A1B9" w:rsidR="0063530E" w:rsidRPr="00C9486F" w:rsidRDefault="00503FC4" w:rsidP="003805D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9486F">
        <w:rPr>
          <w:rFonts w:eastAsia="Times New Roman" w:cstheme="minorHAnsi"/>
          <w:sz w:val="24"/>
          <w:szCs w:val="24"/>
          <w:lang w:eastAsia="de-DE"/>
        </w:rPr>
        <w:t xml:space="preserve">Sicher gibt es </w:t>
      </w:r>
      <w:r w:rsidR="00565519" w:rsidRPr="00C9486F">
        <w:rPr>
          <w:rFonts w:eastAsia="Times New Roman" w:cstheme="minorHAnsi"/>
          <w:sz w:val="24"/>
          <w:szCs w:val="24"/>
          <w:lang w:eastAsia="de-DE"/>
        </w:rPr>
        <w:t xml:space="preserve">bei Ihrer Überlegung </w:t>
      </w:r>
      <w:r w:rsidR="0063530E" w:rsidRPr="00C9486F">
        <w:rPr>
          <w:rFonts w:eastAsia="Times New Roman" w:cstheme="minorHAnsi"/>
          <w:sz w:val="24"/>
          <w:szCs w:val="24"/>
          <w:lang w:eastAsia="de-DE"/>
        </w:rPr>
        <w:t xml:space="preserve">zu diesem Thema </w:t>
      </w:r>
      <w:r w:rsidRPr="00C9486F">
        <w:rPr>
          <w:rFonts w:eastAsia="Times New Roman" w:cstheme="minorHAnsi"/>
          <w:sz w:val="24"/>
          <w:szCs w:val="24"/>
          <w:lang w:eastAsia="de-DE"/>
        </w:rPr>
        <w:t xml:space="preserve">noch </w:t>
      </w:r>
      <w:r w:rsidR="0063530E" w:rsidRPr="00C9486F">
        <w:rPr>
          <w:rFonts w:eastAsia="Times New Roman" w:cstheme="minorHAnsi"/>
          <w:sz w:val="24"/>
          <w:szCs w:val="24"/>
          <w:lang w:eastAsia="de-DE"/>
        </w:rPr>
        <w:t xml:space="preserve">Fragen </w:t>
      </w:r>
      <w:r w:rsidR="001D0C9A" w:rsidRPr="00C9486F">
        <w:rPr>
          <w:rFonts w:eastAsia="Times New Roman" w:cstheme="minorHAnsi"/>
          <w:sz w:val="24"/>
          <w:szCs w:val="24"/>
          <w:lang w:eastAsia="de-DE"/>
        </w:rPr>
        <w:t>oder</w:t>
      </w:r>
      <w:r w:rsidRPr="00C9486F">
        <w:rPr>
          <w:rFonts w:eastAsia="Times New Roman" w:cstheme="minorHAnsi"/>
          <w:sz w:val="24"/>
          <w:szCs w:val="24"/>
          <w:lang w:eastAsia="de-DE"/>
        </w:rPr>
        <w:t xml:space="preserve"> sie</w:t>
      </w:r>
      <w:r w:rsidR="001D0C9A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273692" w:rsidRPr="00C9486F">
        <w:rPr>
          <w:rFonts w:eastAsia="Times New Roman" w:cstheme="minorHAnsi"/>
          <w:sz w:val="24"/>
          <w:szCs w:val="24"/>
          <w:lang w:eastAsia="de-DE"/>
        </w:rPr>
        <w:t xml:space="preserve">benötigen hierzu noch weitere </w:t>
      </w:r>
      <w:r w:rsidR="001D0C9A" w:rsidRPr="00C9486F">
        <w:rPr>
          <w:rFonts w:eastAsia="Times New Roman" w:cstheme="minorHAnsi"/>
          <w:sz w:val="24"/>
          <w:szCs w:val="24"/>
          <w:lang w:eastAsia="de-DE"/>
        </w:rPr>
        <w:t>Unterlagen</w:t>
      </w:r>
      <w:r w:rsidR="0083131C" w:rsidRPr="00C9486F">
        <w:rPr>
          <w:rFonts w:eastAsia="Times New Roman" w:cstheme="minorHAnsi"/>
          <w:sz w:val="24"/>
          <w:szCs w:val="24"/>
          <w:lang w:eastAsia="de-DE"/>
        </w:rPr>
        <w:t>,</w:t>
      </w:r>
      <w:r w:rsidR="0063530E" w:rsidRPr="00C9486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273692" w:rsidRPr="00C9486F">
        <w:rPr>
          <w:rFonts w:eastAsia="Times New Roman" w:cstheme="minorHAnsi"/>
          <w:sz w:val="24"/>
          <w:szCs w:val="24"/>
          <w:lang w:eastAsia="de-DE"/>
        </w:rPr>
        <w:t xml:space="preserve">weshalb </w:t>
      </w:r>
      <w:r w:rsidRPr="00C9486F">
        <w:rPr>
          <w:rFonts w:eastAsia="Times New Roman" w:cstheme="minorHAnsi"/>
          <w:sz w:val="24"/>
          <w:szCs w:val="24"/>
          <w:lang w:eastAsia="de-DE"/>
        </w:rPr>
        <w:t>wir Ihnen eine Adresse</w:t>
      </w:r>
      <w:r w:rsidR="00273692" w:rsidRPr="00C9486F">
        <w:rPr>
          <w:rFonts w:eastAsia="Times New Roman" w:cstheme="minorHAnsi"/>
          <w:sz w:val="24"/>
          <w:szCs w:val="24"/>
          <w:lang w:eastAsia="de-DE"/>
        </w:rPr>
        <w:t xml:space="preserve"> nennen</w:t>
      </w:r>
      <w:r w:rsidRPr="00C9486F"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="0063530E" w:rsidRPr="00C9486F">
        <w:rPr>
          <w:rFonts w:eastAsia="Times New Roman" w:cstheme="minorHAnsi"/>
          <w:sz w:val="24"/>
          <w:szCs w:val="24"/>
          <w:lang w:eastAsia="de-DE"/>
        </w:rPr>
        <w:t xml:space="preserve">an die </w:t>
      </w:r>
      <w:r w:rsidRPr="00C9486F">
        <w:rPr>
          <w:rFonts w:eastAsia="Times New Roman" w:cstheme="minorHAnsi"/>
          <w:sz w:val="24"/>
          <w:szCs w:val="24"/>
          <w:lang w:eastAsia="de-DE"/>
        </w:rPr>
        <w:t>sich gerne</w:t>
      </w:r>
      <w:r w:rsidR="00DB6E97" w:rsidRPr="00C9486F">
        <w:rPr>
          <w:rFonts w:eastAsia="Times New Roman" w:cstheme="minorHAnsi"/>
          <w:sz w:val="24"/>
          <w:szCs w:val="24"/>
          <w:lang w:eastAsia="de-DE"/>
        </w:rPr>
        <w:t xml:space="preserve"> wenden</w:t>
      </w:r>
      <w:r w:rsidRPr="00C9486F">
        <w:rPr>
          <w:rFonts w:eastAsia="Times New Roman" w:cstheme="minorHAnsi"/>
          <w:sz w:val="24"/>
          <w:szCs w:val="24"/>
          <w:lang w:eastAsia="de-DE"/>
        </w:rPr>
        <w:t xml:space="preserve"> können</w:t>
      </w:r>
      <w:r w:rsidR="0063530E" w:rsidRPr="00C9486F">
        <w:rPr>
          <w:rFonts w:eastAsia="Times New Roman" w:cstheme="minorHAnsi"/>
          <w:sz w:val="24"/>
          <w:szCs w:val="24"/>
          <w:lang w:eastAsia="de-DE"/>
        </w:rPr>
        <w:t>:</w:t>
      </w:r>
    </w:p>
    <w:p w14:paraId="2E19E290" w14:textId="77777777" w:rsidR="0063530E" w:rsidRPr="00C9486F" w:rsidRDefault="0063530E" w:rsidP="003805D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D674BEA" w14:textId="22C330F9" w:rsidR="008A349D" w:rsidRPr="00C9486F" w:rsidRDefault="0063530E" w:rsidP="003805DD">
      <w:pPr>
        <w:spacing w:after="0" w:line="240" w:lineRule="auto"/>
        <w:rPr>
          <w:rFonts w:cstheme="minorHAnsi"/>
          <w:sz w:val="24"/>
          <w:szCs w:val="24"/>
        </w:rPr>
      </w:pPr>
      <w:r w:rsidRPr="00C9486F">
        <w:rPr>
          <w:rFonts w:cstheme="minorHAnsi"/>
          <w:sz w:val="24"/>
          <w:szCs w:val="24"/>
        </w:rPr>
        <w:t>Sozialarbeit bei Epilepsie e.V.</w:t>
      </w:r>
      <w:r w:rsidRPr="00C9486F">
        <w:rPr>
          <w:rFonts w:cstheme="minorHAnsi"/>
          <w:sz w:val="24"/>
          <w:szCs w:val="24"/>
        </w:rPr>
        <w:br/>
      </w:r>
      <w:r w:rsidRPr="00C9486F">
        <w:rPr>
          <w:rFonts w:cstheme="minorHAnsi"/>
          <w:b/>
          <w:bCs/>
          <w:sz w:val="24"/>
          <w:szCs w:val="24"/>
        </w:rPr>
        <w:t>Peter Brodisch</w:t>
      </w:r>
      <w:r w:rsidR="00131EB2" w:rsidRPr="00C9486F">
        <w:rPr>
          <w:rFonts w:cstheme="minorHAnsi"/>
          <w:sz w:val="24"/>
          <w:szCs w:val="24"/>
        </w:rPr>
        <w:t xml:space="preserve">, </w:t>
      </w:r>
      <w:r w:rsidRPr="00C9486F">
        <w:rPr>
          <w:rFonts w:cstheme="minorHAnsi"/>
          <w:sz w:val="24"/>
          <w:szCs w:val="24"/>
        </w:rPr>
        <w:t>Vorsitzender</w:t>
      </w:r>
    </w:p>
    <w:p w14:paraId="0E854AF4" w14:textId="4A3A88F2" w:rsidR="00FB0805" w:rsidRPr="00C9486F" w:rsidRDefault="00131EB2" w:rsidP="00E03B3B">
      <w:pPr>
        <w:spacing w:after="0" w:line="240" w:lineRule="auto"/>
        <w:rPr>
          <w:rFonts w:cstheme="minorHAnsi"/>
          <w:sz w:val="24"/>
          <w:szCs w:val="24"/>
        </w:rPr>
      </w:pPr>
      <w:r w:rsidRPr="00C9486F">
        <w:rPr>
          <w:rFonts w:cstheme="minorHAnsi"/>
          <w:sz w:val="24"/>
          <w:szCs w:val="24"/>
        </w:rPr>
        <w:t xml:space="preserve">c/o </w:t>
      </w:r>
      <w:r w:rsidR="008A349D" w:rsidRPr="00C9486F">
        <w:rPr>
          <w:rFonts w:cstheme="minorHAnsi"/>
          <w:sz w:val="24"/>
          <w:szCs w:val="24"/>
        </w:rPr>
        <w:t>Epilepsieberatungsstelle München</w:t>
      </w:r>
      <w:r w:rsidR="00E03B3B" w:rsidRPr="00C9486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Ysenburgstraße 7   </w:t>
      </w:r>
    </w:p>
    <w:p w14:paraId="3779A324" w14:textId="5642D7E9" w:rsidR="003805DD" w:rsidRPr="00C9486F" w:rsidRDefault="00E03B3B" w:rsidP="003805D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9486F">
        <w:rPr>
          <w:rFonts w:cstheme="minorHAnsi"/>
          <w:b/>
          <w:bCs/>
          <w:sz w:val="24"/>
          <w:szCs w:val="24"/>
        </w:rPr>
        <w:t>80634 München</w:t>
      </w:r>
      <w:r w:rsidR="0063530E" w:rsidRPr="00C9486F">
        <w:rPr>
          <w:rFonts w:cstheme="minorHAnsi"/>
          <w:sz w:val="24"/>
          <w:szCs w:val="24"/>
        </w:rPr>
        <w:br/>
        <w:t>Tel.: +49 (0) 89 54 80 65 75</w:t>
      </w:r>
      <w:r w:rsidR="0063530E" w:rsidRPr="00C9486F">
        <w:rPr>
          <w:rFonts w:cstheme="minorHAnsi"/>
          <w:sz w:val="24"/>
          <w:szCs w:val="24"/>
        </w:rPr>
        <w:br/>
        <w:t>Fax: +49 (0) 89 54 80 65 79</w:t>
      </w:r>
    </w:p>
    <w:p w14:paraId="4AE6290C" w14:textId="769A4DD8" w:rsidR="000909CA" w:rsidRPr="00C9486F" w:rsidRDefault="000909CA" w:rsidP="000909CA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 w:rsidRPr="00C9486F">
        <w:rPr>
          <w:rFonts w:eastAsia="Times New Roman" w:cstheme="minorHAnsi"/>
          <w:sz w:val="24"/>
          <w:szCs w:val="24"/>
          <w:lang w:val="en-GB" w:eastAsia="de-DE"/>
        </w:rPr>
        <w:t xml:space="preserve">E-Mail: </w:t>
      </w:r>
      <w:hyperlink r:id="rId6" w:history="1">
        <w:r w:rsidRPr="00C9486F">
          <w:rPr>
            <w:rFonts w:eastAsia="Times New Roman" w:cstheme="minorHAnsi"/>
            <w:sz w:val="24"/>
            <w:szCs w:val="24"/>
            <w:u w:val="single"/>
            <w:lang w:val="en-GB" w:eastAsia="de-DE"/>
          </w:rPr>
          <w:t>pbrodisch@diakonie-muc-obb.de</w:t>
        </w:r>
      </w:hyperlink>
      <w:r w:rsidRPr="00C9486F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</w:p>
    <w:p w14:paraId="599E329A" w14:textId="77777777" w:rsidR="00F24F7A" w:rsidRPr="00C9486F" w:rsidRDefault="00F24F7A" w:rsidP="003805DD">
      <w:pPr>
        <w:spacing w:after="0" w:line="240" w:lineRule="auto"/>
        <w:rPr>
          <w:rFonts w:cstheme="minorHAnsi"/>
          <w:sz w:val="24"/>
          <w:szCs w:val="24"/>
        </w:rPr>
      </w:pPr>
    </w:p>
    <w:p w14:paraId="39E8EEB9" w14:textId="3B0B7D07" w:rsidR="008C2FDD" w:rsidRPr="00C9486F" w:rsidRDefault="00F24F7A" w:rsidP="003805DD">
      <w:pPr>
        <w:spacing w:after="0" w:line="240" w:lineRule="auto"/>
        <w:rPr>
          <w:rFonts w:cstheme="minorHAnsi"/>
          <w:sz w:val="24"/>
          <w:szCs w:val="24"/>
        </w:rPr>
      </w:pPr>
      <w:r w:rsidRPr="00C9486F">
        <w:rPr>
          <w:rFonts w:cstheme="minorHAnsi"/>
          <w:sz w:val="24"/>
          <w:szCs w:val="24"/>
        </w:rPr>
        <w:t xml:space="preserve">Als </w:t>
      </w:r>
      <w:r w:rsidR="008C2FDD" w:rsidRPr="00C9486F">
        <w:rPr>
          <w:rFonts w:cstheme="minorHAnsi"/>
          <w:sz w:val="24"/>
          <w:szCs w:val="24"/>
        </w:rPr>
        <w:t>Team</w:t>
      </w:r>
      <w:r w:rsidR="00285AD5" w:rsidRPr="00C9486F">
        <w:rPr>
          <w:rFonts w:cstheme="minorHAnsi"/>
          <w:sz w:val="24"/>
          <w:szCs w:val="24"/>
        </w:rPr>
        <w:t>,</w:t>
      </w:r>
      <w:r w:rsidRPr="00C9486F">
        <w:rPr>
          <w:rFonts w:cstheme="minorHAnsi"/>
          <w:sz w:val="24"/>
          <w:szCs w:val="24"/>
        </w:rPr>
        <w:t xml:space="preserve"> </w:t>
      </w:r>
      <w:r w:rsidR="00285AD5" w:rsidRPr="00C9486F">
        <w:rPr>
          <w:rFonts w:cstheme="minorHAnsi"/>
          <w:sz w:val="24"/>
          <w:szCs w:val="24"/>
        </w:rPr>
        <w:t xml:space="preserve">um </w:t>
      </w:r>
      <w:r w:rsidRPr="00C9486F">
        <w:rPr>
          <w:rFonts w:cstheme="minorHAnsi"/>
          <w:sz w:val="24"/>
          <w:szCs w:val="24"/>
        </w:rPr>
        <w:t>mit Ihnen einen gemeinsamen Plan zu erarbeiten</w:t>
      </w:r>
      <w:r w:rsidR="00285AD5" w:rsidRPr="00C9486F">
        <w:rPr>
          <w:rFonts w:cstheme="minorHAnsi"/>
          <w:sz w:val="24"/>
          <w:szCs w:val="24"/>
        </w:rPr>
        <w:t>, haben sich bereit erklärt:</w:t>
      </w:r>
    </w:p>
    <w:p w14:paraId="78DD8605" w14:textId="4E240CA8" w:rsidR="008C2FDD" w:rsidRPr="00C9486F" w:rsidRDefault="008C2FDD" w:rsidP="003805DD">
      <w:pPr>
        <w:spacing w:after="0" w:line="240" w:lineRule="auto"/>
        <w:rPr>
          <w:rFonts w:cstheme="minorHAnsi"/>
          <w:sz w:val="24"/>
          <w:szCs w:val="24"/>
        </w:rPr>
      </w:pPr>
      <w:r w:rsidRPr="00C9486F">
        <w:rPr>
          <w:rFonts w:cstheme="minorHAnsi"/>
          <w:sz w:val="24"/>
          <w:szCs w:val="24"/>
        </w:rPr>
        <w:t xml:space="preserve">Herrn/Frau Prof. Dr. </w:t>
      </w:r>
      <w:r w:rsidR="00656E2F" w:rsidRPr="00C9486F">
        <w:rPr>
          <w:rFonts w:cstheme="minorHAnsi"/>
          <w:sz w:val="24"/>
          <w:szCs w:val="24"/>
        </w:rPr>
        <w:t>X X</w:t>
      </w:r>
      <w:r w:rsidRPr="00C9486F">
        <w:rPr>
          <w:rFonts w:cstheme="minorHAnsi"/>
          <w:sz w:val="24"/>
          <w:szCs w:val="24"/>
        </w:rPr>
        <w:t>, Neurologie/Epileptologie, Straße, Ort</w:t>
      </w:r>
      <w:r w:rsidR="00656E2F" w:rsidRPr="00C9486F">
        <w:rPr>
          <w:rFonts w:cstheme="minorHAnsi"/>
          <w:sz w:val="24"/>
          <w:szCs w:val="24"/>
        </w:rPr>
        <w:t>, Telefon, E-Mail</w:t>
      </w:r>
    </w:p>
    <w:p w14:paraId="1A3E3A90" w14:textId="222FEDFC" w:rsidR="008C2FDD" w:rsidRPr="00C9486F" w:rsidRDefault="008C2FDD" w:rsidP="003805DD">
      <w:pPr>
        <w:spacing w:after="0" w:line="240" w:lineRule="auto"/>
        <w:rPr>
          <w:rFonts w:cstheme="minorHAnsi"/>
          <w:sz w:val="24"/>
          <w:szCs w:val="24"/>
        </w:rPr>
      </w:pPr>
      <w:r w:rsidRPr="00C9486F">
        <w:rPr>
          <w:rFonts w:cstheme="minorHAnsi"/>
          <w:sz w:val="24"/>
          <w:szCs w:val="24"/>
        </w:rPr>
        <w:t xml:space="preserve">Herrn/Frau </w:t>
      </w:r>
      <w:r w:rsidR="00656E2F" w:rsidRPr="00C9486F">
        <w:rPr>
          <w:rFonts w:cstheme="minorHAnsi"/>
          <w:sz w:val="24"/>
          <w:szCs w:val="24"/>
        </w:rPr>
        <w:t>X X, Diplom-Sozialarbeiter/in, Stra</w:t>
      </w:r>
      <w:r w:rsidR="0027352A" w:rsidRPr="00C9486F">
        <w:rPr>
          <w:rFonts w:cstheme="minorHAnsi"/>
          <w:sz w:val="24"/>
          <w:szCs w:val="24"/>
        </w:rPr>
        <w:t>ß</w:t>
      </w:r>
      <w:r w:rsidR="00656E2F" w:rsidRPr="00C9486F">
        <w:rPr>
          <w:rFonts w:cstheme="minorHAnsi"/>
          <w:sz w:val="24"/>
          <w:szCs w:val="24"/>
        </w:rPr>
        <w:t>e, Ort, Telefon, E-Mail</w:t>
      </w:r>
    </w:p>
    <w:p w14:paraId="2CC5AA37" w14:textId="2F39AA53" w:rsidR="00656E2F" w:rsidRPr="00C9486F" w:rsidRDefault="00656E2F" w:rsidP="003805DD">
      <w:pPr>
        <w:spacing w:after="0" w:line="240" w:lineRule="auto"/>
        <w:rPr>
          <w:rFonts w:cstheme="minorHAnsi"/>
          <w:sz w:val="24"/>
          <w:szCs w:val="24"/>
        </w:rPr>
      </w:pPr>
      <w:r w:rsidRPr="00C9486F">
        <w:rPr>
          <w:rFonts w:cstheme="minorHAnsi"/>
          <w:sz w:val="24"/>
          <w:szCs w:val="24"/>
        </w:rPr>
        <w:t>Herrn/Frau X X, Epilepsie-Selbsthilfe X, Stra</w:t>
      </w:r>
      <w:r w:rsidR="0027352A" w:rsidRPr="00C9486F">
        <w:rPr>
          <w:rFonts w:cstheme="minorHAnsi"/>
          <w:sz w:val="24"/>
          <w:szCs w:val="24"/>
        </w:rPr>
        <w:t>ß</w:t>
      </w:r>
      <w:r w:rsidRPr="00C9486F">
        <w:rPr>
          <w:rFonts w:cstheme="minorHAnsi"/>
          <w:sz w:val="24"/>
          <w:szCs w:val="24"/>
        </w:rPr>
        <w:t>e, Ort, Telefon, E-Mail</w:t>
      </w:r>
    </w:p>
    <w:p w14:paraId="0102F9DA" w14:textId="77777777" w:rsidR="008C2FDD" w:rsidRPr="00C9486F" w:rsidRDefault="008C2FDD" w:rsidP="003805DD">
      <w:pPr>
        <w:spacing w:after="0" w:line="240" w:lineRule="auto"/>
        <w:rPr>
          <w:rFonts w:cstheme="minorHAnsi"/>
          <w:sz w:val="24"/>
          <w:szCs w:val="24"/>
        </w:rPr>
      </w:pPr>
    </w:p>
    <w:p w14:paraId="56FC26DD" w14:textId="08758CDD" w:rsidR="0063530E" w:rsidRPr="00C9486F" w:rsidRDefault="00D75D6E" w:rsidP="003805DD">
      <w:pPr>
        <w:spacing w:after="0" w:line="240" w:lineRule="auto"/>
        <w:rPr>
          <w:rFonts w:cstheme="minorHAnsi"/>
          <w:sz w:val="24"/>
          <w:szCs w:val="24"/>
        </w:rPr>
      </w:pPr>
      <w:r w:rsidRPr="00C9486F">
        <w:rPr>
          <w:rFonts w:cstheme="minorHAnsi"/>
          <w:sz w:val="24"/>
          <w:szCs w:val="24"/>
        </w:rPr>
        <w:t>Auch wir stehen Ihnen bei Fragen jederzeit gern zur Verfügung</w:t>
      </w:r>
      <w:r w:rsidR="008A1261">
        <w:rPr>
          <w:rFonts w:cstheme="minorHAnsi"/>
          <w:sz w:val="24"/>
          <w:szCs w:val="24"/>
        </w:rPr>
        <w:t>.</w:t>
      </w:r>
      <w:r w:rsidRPr="00C9486F">
        <w:rPr>
          <w:rFonts w:cstheme="minorHAnsi"/>
          <w:sz w:val="24"/>
          <w:szCs w:val="24"/>
        </w:rPr>
        <w:t xml:space="preserve"> </w:t>
      </w:r>
      <w:r w:rsidR="0063530E" w:rsidRPr="00C9486F">
        <w:rPr>
          <w:rFonts w:cstheme="minorHAnsi"/>
          <w:sz w:val="24"/>
          <w:szCs w:val="24"/>
        </w:rPr>
        <w:t xml:space="preserve">Wir </w:t>
      </w:r>
      <w:r w:rsidR="002E062D" w:rsidRPr="00C9486F">
        <w:rPr>
          <w:rFonts w:cstheme="minorHAnsi"/>
          <w:sz w:val="24"/>
          <w:szCs w:val="24"/>
        </w:rPr>
        <w:t xml:space="preserve">danken Ihnen im </w:t>
      </w:r>
      <w:r w:rsidR="0027352A" w:rsidRPr="00C9486F">
        <w:rPr>
          <w:rFonts w:cstheme="minorHAnsi"/>
          <w:sz w:val="24"/>
          <w:szCs w:val="24"/>
        </w:rPr>
        <w:t>V</w:t>
      </w:r>
      <w:r w:rsidR="002E062D" w:rsidRPr="00C9486F">
        <w:rPr>
          <w:rFonts w:cstheme="minorHAnsi"/>
          <w:sz w:val="24"/>
          <w:szCs w:val="24"/>
        </w:rPr>
        <w:t>oraus für</w:t>
      </w:r>
      <w:r w:rsidR="001D0C9A" w:rsidRPr="00C9486F">
        <w:rPr>
          <w:rFonts w:cstheme="minorHAnsi"/>
          <w:sz w:val="24"/>
          <w:szCs w:val="24"/>
        </w:rPr>
        <w:t xml:space="preserve"> Ihre </w:t>
      </w:r>
      <w:r w:rsidR="000909CA" w:rsidRPr="00C9486F">
        <w:rPr>
          <w:rFonts w:cstheme="minorHAnsi"/>
          <w:sz w:val="24"/>
          <w:szCs w:val="24"/>
        </w:rPr>
        <w:t xml:space="preserve">positive </w:t>
      </w:r>
      <w:r w:rsidR="0027352A" w:rsidRPr="00C9486F">
        <w:rPr>
          <w:rFonts w:cstheme="minorHAnsi"/>
          <w:sz w:val="24"/>
          <w:szCs w:val="24"/>
        </w:rPr>
        <w:t>Aufnahme</w:t>
      </w:r>
      <w:r w:rsidR="001D0C9A" w:rsidRPr="00C9486F">
        <w:rPr>
          <w:rFonts w:cstheme="minorHAnsi"/>
          <w:sz w:val="24"/>
          <w:szCs w:val="24"/>
        </w:rPr>
        <w:t xml:space="preserve"> unseres Anliegens</w:t>
      </w:r>
      <w:r w:rsidR="008B20AA" w:rsidRPr="00C9486F">
        <w:rPr>
          <w:rFonts w:cstheme="minorHAnsi"/>
          <w:sz w:val="24"/>
          <w:szCs w:val="24"/>
        </w:rPr>
        <w:t xml:space="preserve"> und freuen uns auf Ihre Antwort!</w:t>
      </w:r>
    </w:p>
    <w:p w14:paraId="507474DE" w14:textId="77777777" w:rsidR="003805DD" w:rsidRPr="00C9486F" w:rsidRDefault="003805DD" w:rsidP="003805D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BE841EE" w14:textId="4A123032" w:rsidR="00C9486F" w:rsidRDefault="003805DD" w:rsidP="003805D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9486F">
        <w:rPr>
          <w:rFonts w:eastAsia="Times New Roman" w:cstheme="minorHAnsi"/>
          <w:sz w:val="24"/>
          <w:szCs w:val="24"/>
          <w:lang w:eastAsia="de-DE"/>
        </w:rPr>
        <w:t>Mit freundlichen Grüßen</w:t>
      </w:r>
    </w:p>
    <w:p w14:paraId="1EAE4F66" w14:textId="77777777" w:rsidR="00C9486F" w:rsidRPr="00C9486F" w:rsidRDefault="00C9486F" w:rsidP="003805DD">
      <w:pPr>
        <w:spacing w:after="0" w:line="240" w:lineRule="auto"/>
        <w:rPr>
          <w:rFonts w:eastAsia="Times New Roman" w:cstheme="minorHAnsi"/>
          <w:sz w:val="23"/>
          <w:szCs w:val="23"/>
          <w:lang w:eastAsia="de-DE"/>
        </w:rPr>
      </w:pPr>
    </w:p>
    <w:p w14:paraId="72F8D9E6" w14:textId="76ED1E16" w:rsidR="003805DD" w:rsidRPr="00C9486F" w:rsidRDefault="00C9486F" w:rsidP="003805D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ABCD</w:t>
      </w:r>
    </w:p>
    <w:p w14:paraId="4FEE7BF1" w14:textId="46F5DA68" w:rsidR="00E74459" w:rsidRPr="00C9486F" w:rsidRDefault="003805DD" w:rsidP="00C9486F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9486F">
        <w:rPr>
          <w:rFonts w:eastAsia="Times New Roman" w:cstheme="minorHAnsi"/>
          <w:sz w:val="24"/>
          <w:szCs w:val="24"/>
          <w:lang w:eastAsia="de-DE"/>
        </w:rPr>
        <w:t>Vorsitzende</w:t>
      </w:r>
      <w:r w:rsidR="00C9486F">
        <w:rPr>
          <w:rFonts w:eastAsia="Times New Roman" w:cstheme="minorHAnsi"/>
          <w:sz w:val="24"/>
          <w:szCs w:val="24"/>
          <w:lang w:eastAsia="de-DE"/>
        </w:rPr>
        <w:t>/-</w:t>
      </w:r>
      <w:r w:rsidRPr="00C9486F">
        <w:rPr>
          <w:rFonts w:eastAsia="Times New Roman" w:cstheme="minorHAnsi"/>
          <w:sz w:val="24"/>
          <w:szCs w:val="24"/>
          <w:lang w:eastAsia="de-DE"/>
        </w:rPr>
        <w:t>r</w:t>
      </w:r>
      <w:r w:rsidR="00C9486F">
        <w:rPr>
          <w:rFonts w:eastAsia="Times New Roman" w:cstheme="minorHAnsi"/>
          <w:sz w:val="24"/>
          <w:szCs w:val="24"/>
          <w:lang w:eastAsia="de-DE"/>
        </w:rPr>
        <w:t xml:space="preserve"> jeweilige Organisation oder Landesverband XYZ </w:t>
      </w:r>
    </w:p>
    <w:sectPr w:rsidR="00E74459" w:rsidRPr="00C948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416F6"/>
    <w:multiLevelType w:val="hybridMultilevel"/>
    <w:tmpl w:val="FAB8FB02"/>
    <w:lvl w:ilvl="0" w:tplc="A16AF1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A1C6B"/>
    <w:multiLevelType w:val="hybridMultilevel"/>
    <w:tmpl w:val="1D824F26"/>
    <w:lvl w:ilvl="0" w:tplc="6F0A2D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D2F6C"/>
    <w:multiLevelType w:val="hybridMultilevel"/>
    <w:tmpl w:val="0B0C4CD8"/>
    <w:lvl w:ilvl="0" w:tplc="0228195A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2122718264">
    <w:abstractNumId w:val="0"/>
  </w:num>
  <w:num w:numId="2" w16cid:durableId="34891365">
    <w:abstractNumId w:val="2"/>
  </w:num>
  <w:num w:numId="3" w16cid:durableId="1674605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DD"/>
    <w:rsid w:val="00073D2E"/>
    <w:rsid w:val="000909CA"/>
    <w:rsid w:val="0012037A"/>
    <w:rsid w:val="00131EB2"/>
    <w:rsid w:val="0015087B"/>
    <w:rsid w:val="001D0C9A"/>
    <w:rsid w:val="0020087B"/>
    <w:rsid w:val="00223738"/>
    <w:rsid w:val="002352F2"/>
    <w:rsid w:val="00247BB2"/>
    <w:rsid w:val="00267A5D"/>
    <w:rsid w:val="0027352A"/>
    <w:rsid w:val="00273692"/>
    <w:rsid w:val="00285AD5"/>
    <w:rsid w:val="002904DD"/>
    <w:rsid w:val="0029086B"/>
    <w:rsid w:val="002E062D"/>
    <w:rsid w:val="002F5287"/>
    <w:rsid w:val="00320D3C"/>
    <w:rsid w:val="00362232"/>
    <w:rsid w:val="00367B71"/>
    <w:rsid w:val="00375D89"/>
    <w:rsid w:val="003805DD"/>
    <w:rsid w:val="00432D29"/>
    <w:rsid w:val="004A1B10"/>
    <w:rsid w:val="004D3474"/>
    <w:rsid w:val="00503FC4"/>
    <w:rsid w:val="0056546A"/>
    <w:rsid w:val="00565519"/>
    <w:rsid w:val="00577D36"/>
    <w:rsid w:val="00593D12"/>
    <w:rsid w:val="00613A78"/>
    <w:rsid w:val="0063530E"/>
    <w:rsid w:val="00656E2F"/>
    <w:rsid w:val="00675E30"/>
    <w:rsid w:val="006A25AA"/>
    <w:rsid w:val="006C1F13"/>
    <w:rsid w:val="007175DB"/>
    <w:rsid w:val="007A2257"/>
    <w:rsid w:val="007C6D0D"/>
    <w:rsid w:val="00803EF2"/>
    <w:rsid w:val="008241FF"/>
    <w:rsid w:val="0083131C"/>
    <w:rsid w:val="008A1261"/>
    <w:rsid w:val="008A349D"/>
    <w:rsid w:val="008B20AA"/>
    <w:rsid w:val="008B5833"/>
    <w:rsid w:val="008C2FDD"/>
    <w:rsid w:val="008F0381"/>
    <w:rsid w:val="00907751"/>
    <w:rsid w:val="00987B66"/>
    <w:rsid w:val="009E3FE3"/>
    <w:rsid w:val="00A24F23"/>
    <w:rsid w:val="00A60432"/>
    <w:rsid w:val="00A9583E"/>
    <w:rsid w:val="00AA77F7"/>
    <w:rsid w:val="00B22BC5"/>
    <w:rsid w:val="00B70E39"/>
    <w:rsid w:val="00BA0760"/>
    <w:rsid w:val="00BD473F"/>
    <w:rsid w:val="00BF0584"/>
    <w:rsid w:val="00C0292F"/>
    <w:rsid w:val="00C40943"/>
    <w:rsid w:val="00C625EF"/>
    <w:rsid w:val="00C80D2D"/>
    <w:rsid w:val="00C9486F"/>
    <w:rsid w:val="00CD0CE6"/>
    <w:rsid w:val="00D0302C"/>
    <w:rsid w:val="00D1021C"/>
    <w:rsid w:val="00D27418"/>
    <w:rsid w:val="00D65876"/>
    <w:rsid w:val="00D744EC"/>
    <w:rsid w:val="00D75D6E"/>
    <w:rsid w:val="00DA29AA"/>
    <w:rsid w:val="00DB4B7B"/>
    <w:rsid w:val="00DB6E97"/>
    <w:rsid w:val="00E03B3B"/>
    <w:rsid w:val="00E463F3"/>
    <w:rsid w:val="00E60DBA"/>
    <w:rsid w:val="00E624C7"/>
    <w:rsid w:val="00E63439"/>
    <w:rsid w:val="00E74459"/>
    <w:rsid w:val="00EF4468"/>
    <w:rsid w:val="00EF729D"/>
    <w:rsid w:val="00F24F7A"/>
    <w:rsid w:val="00F255EE"/>
    <w:rsid w:val="00F41D44"/>
    <w:rsid w:val="00F93679"/>
    <w:rsid w:val="00FB0805"/>
    <w:rsid w:val="00FB4E8A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DA5F"/>
  <w15:chartTrackingRefBased/>
  <w15:docId w15:val="{BCDC9208-53B3-471C-B6D9-C6344C48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0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B0805"/>
    <w:pPr>
      <w:ind w:left="720"/>
      <w:contextualSpacing/>
    </w:pPr>
  </w:style>
  <w:style w:type="character" w:customStyle="1" w:styleId="ueberschriftenmainbox">
    <w:name w:val="ueberschriftenmainbox"/>
    <w:basedOn w:val="Absatz-Standardschriftart"/>
    <w:rsid w:val="004A1B10"/>
  </w:style>
  <w:style w:type="character" w:customStyle="1" w:styleId="quelle">
    <w:name w:val="quelle"/>
    <w:basedOn w:val="Absatz-Standardschriftart"/>
    <w:rsid w:val="004A1B10"/>
  </w:style>
  <w:style w:type="character" w:styleId="Hyperlink">
    <w:name w:val="Hyperlink"/>
    <w:basedOn w:val="Absatz-Standardschriftart"/>
    <w:uiPriority w:val="99"/>
    <w:unhideWhenUsed/>
    <w:rsid w:val="004A1B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1B10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74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rodisch@diakonie-muc-obb.de" TargetMode="External"/><Relationship Id="rId5" Type="http://schemas.openxmlformats.org/officeDocument/2006/relationships/hyperlink" Target="http://www.bethe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Walther</dc:creator>
  <cp:keywords/>
  <dc:description/>
  <cp:lastModifiedBy>Sybille Burmeister</cp:lastModifiedBy>
  <cp:revision>6</cp:revision>
  <cp:lastPrinted>2022-07-27T13:40:00Z</cp:lastPrinted>
  <dcterms:created xsi:type="dcterms:W3CDTF">2022-08-28T16:44:00Z</dcterms:created>
  <dcterms:modified xsi:type="dcterms:W3CDTF">2022-10-05T09:13:00Z</dcterms:modified>
</cp:coreProperties>
</file>